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5E" w:rsidRDefault="003B175E" w:rsidP="0006730F">
      <w:pPr>
        <w:shd w:val="clear" w:color="auto" w:fill="FFFFFF"/>
        <w:jc w:val="center"/>
        <w:rPr>
          <w:b/>
          <w:bCs/>
          <w:sz w:val="26"/>
          <w:szCs w:val="26"/>
          <w:lang w:val="uk-UA" w:eastAsia="uk-UA"/>
        </w:rPr>
      </w:pPr>
    </w:p>
    <w:p w:rsidR="009D6494" w:rsidRDefault="00827148" w:rsidP="009D6494">
      <w:pPr>
        <w:shd w:val="clear" w:color="auto" w:fill="FFFFFF"/>
        <w:jc w:val="center"/>
        <w:rPr>
          <w:sz w:val="27"/>
          <w:szCs w:val="27"/>
          <w:lang w:val="uk-UA" w:eastAsia="uk-UA"/>
        </w:rPr>
      </w:pPr>
      <w:r w:rsidRPr="0006730F">
        <w:rPr>
          <w:b/>
          <w:bCs/>
          <w:sz w:val="26"/>
          <w:szCs w:val="26"/>
          <w:lang w:val="uk-UA" w:eastAsia="uk-UA"/>
        </w:rPr>
        <w:t>УМОВИ</w:t>
      </w:r>
    </w:p>
    <w:p w:rsidR="004124AB" w:rsidRPr="009D6494" w:rsidRDefault="00827148" w:rsidP="009D6494">
      <w:pPr>
        <w:shd w:val="clear" w:color="auto" w:fill="FFFFFF"/>
        <w:jc w:val="center"/>
        <w:rPr>
          <w:sz w:val="27"/>
          <w:szCs w:val="27"/>
          <w:lang w:val="uk-UA" w:eastAsia="uk-UA"/>
        </w:rPr>
      </w:pPr>
      <w:r w:rsidRPr="0006730F">
        <w:rPr>
          <w:b/>
          <w:bCs/>
          <w:sz w:val="26"/>
          <w:szCs w:val="26"/>
          <w:lang w:val="uk-UA" w:eastAsia="uk-UA"/>
        </w:rPr>
        <w:t>проведення конкурсу</w:t>
      </w:r>
      <w:r w:rsidR="009D6494">
        <w:rPr>
          <w:sz w:val="27"/>
          <w:szCs w:val="27"/>
          <w:lang w:val="uk-UA" w:eastAsia="uk-UA"/>
        </w:rPr>
        <w:t xml:space="preserve"> </w:t>
      </w:r>
      <w:r w:rsidRPr="0006730F">
        <w:rPr>
          <w:b/>
          <w:bCs/>
          <w:sz w:val="26"/>
          <w:szCs w:val="26"/>
          <w:lang w:val="uk-UA" w:eastAsia="uk-UA"/>
        </w:rPr>
        <w:t>на посаду заміщення вакантної посади</w:t>
      </w:r>
      <w:r w:rsidR="009D6494">
        <w:rPr>
          <w:sz w:val="27"/>
          <w:szCs w:val="27"/>
          <w:lang w:val="uk-UA" w:eastAsia="uk-UA"/>
        </w:rPr>
        <w:t xml:space="preserve"> </w:t>
      </w:r>
      <w:r>
        <w:rPr>
          <w:b/>
          <w:bCs/>
          <w:sz w:val="26"/>
          <w:szCs w:val="26"/>
          <w:lang w:val="uk-UA" w:eastAsia="uk-UA"/>
        </w:rPr>
        <w:t xml:space="preserve">державної служби категорії В </w:t>
      </w:r>
      <w:r w:rsidR="009D6494">
        <w:rPr>
          <w:b/>
          <w:bCs/>
          <w:sz w:val="26"/>
          <w:szCs w:val="26"/>
          <w:lang w:val="uk-UA" w:eastAsia="uk-UA"/>
        </w:rPr>
        <w:t>–</w:t>
      </w:r>
      <w:r w:rsidR="009D6494">
        <w:rPr>
          <w:sz w:val="27"/>
          <w:szCs w:val="27"/>
          <w:lang w:val="uk-UA" w:eastAsia="uk-UA"/>
        </w:rPr>
        <w:t xml:space="preserve"> </w:t>
      </w:r>
      <w:r w:rsidRPr="0006730F">
        <w:rPr>
          <w:b/>
          <w:bCs/>
          <w:sz w:val="26"/>
          <w:szCs w:val="26"/>
          <w:lang w:val="uk-UA" w:eastAsia="uk-UA"/>
        </w:rPr>
        <w:t>секретаря</w:t>
      </w:r>
      <w:r w:rsidR="009D6494">
        <w:rPr>
          <w:sz w:val="27"/>
          <w:szCs w:val="27"/>
          <w:lang w:val="uk-UA" w:eastAsia="uk-UA"/>
        </w:rPr>
        <w:t xml:space="preserve"> </w:t>
      </w:r>
      <w:r w:rsidR="005C7108">
        <w:rPr>
          <w:b/>
          <w:bCs/>
          <w:sz w:val="26"/>
          <w:szCs w:val="26"/>
          <w:lang w:val="uk-UA" w:eastAsia="uk-UA"/>
        </w:rPr>
        <w:t>Амур-Нижньодніпровського</w:t>
      </w:r>
      <w:r w:rsidRPr="0006730F">
        <w:rPr>
          <w:b/>
          <w:bCs/>
          <w:sz w:val="26"/>
          <w:szCs w:val="26"/>
          <w:lang w:val="uk-UA" w:eastAsia="uk-UA"/>
        </w:rPr>
        <w:t xml:space="preserve"> районного суду м</w:t>
      </w:r>
      <w:r w:rsidR="005C7108">
        <w:rPr>
          <w:b/>
          <w:bCs/>
          <w:sz w:val="26"/>
          <w:szCs w:val="26"/>
          <w:lang w:val="uk-UA" w:eastAsia="uk-UA"/>
        </w:rPr>
        <w:t>.</w:t>
      </w:r>
      <w:r w:rsidRPr="0006730F">
        <w:rPr>
          <w:b/>
          <w:bCs/>
          <w:sz w:val="26"/>
          <w:szCs w:val="26"/>
          <w:lang w:val="uk-UA" w:eastAsia="uk-UA"/>
        </w:rPr>
        <w:t> Дніпропетровська</w:t>
      </w:r>
    </w:p>
    <w:p w:rsidR="004C432C" w:rsidRDefault="004C432C" w:rsidP="0006730F">
      <w:pPr>
        <w:shd w:val="clear" w:color="auto" w:fill="FFFFFF"/>
        <w:jc w:val="center"/>
        <w:rPr>
          <w:sz w:val="27"/>
          <w:szCs w:val="27"/>
          <w:lang w:val="uk-UA" w:eastAsia="uk-UA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"/>
        <w:gridCol w:w="2124"/>
        <w:gridCol w:w="7378"/>
      </w:tblGrid>
      <w:tr w:rsidR="004C432C" w:rsidRPr="004C432C" w:rsidTr="006C16C3">
        <w:tc>
          <w:tcPr>
            <w:tcW w:w="5000" w:type="pct"/>
            <w:gridSpan w:val="3"/>
            <w:vAlign w:val="center"/>
          </w:tcPr>
          <w:p w:rsidR="006C16C3" w:rsidRPr="00467E5F" w:rsidRDefault="006C16C3" w:rsidP="006C16C3">
            <w:pPr>
              <w:pStyle w:val="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4C432C" w:rsidRPr="00467E5F" w:rsidRDefault="004C432C" w:rsidP="006C16C3">
            <w:pPr>
              <w:pStyle w:val="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  <w:p w:rsidR="006C16C3" w:rsidRPr="00467E5F" w:rsidRDefault="006C16C3" w:rsidP="006C16C3">
            <w:pPr>
              <w:pStyle w:val="aa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32C" w:rsidRPr="004C432C" w:rsidTr="009D6494">
        <w:tc>
          <w:tcPr>
            <w:tcW w:w="1272" w:type="pct"/>
            <w:gridSpan w:val="2"/>
          </w:tcPr>
          <w:p w:rsidR="004C432C" w:rsidRPr="00467E5F" w:rsidRDefault="004C432C" w:rsidP="006C16C3">
            <w:pPr>
              <w:rPr>
                <w:b/>
                <w:color w:val="000000"/>
                <w:sz w:val="24"/>
                <w:lang w:val="uk-UA"/>
              </w:rPr>
            </w:pPr>
            <w:r w:rsidRPr="00467E5F">
              <w:rPr>
                <w:b/>
                <w:color w:val="000000"/>
                <w:sz w:val="24"/>
                <w:lang w:val="uk-UA"/>
              </w:rPr>
              <w:t xml:space="preserve">Посадові обов’язки </w:t>
            </w:r>
          </w:p>
        </w:tc>
        <w:tc>
          <w:tcPr>
            <w:tcW w:w="3728" w:type="pct"/>
          </w:tcPr>
          <w:p w:rsidR="00827148" w:rsidRPr="00467E5F" w:rsidRDefault="00827148" w:rsidP="00827148">
            <w:pPr>
              <w:numPr>
                <w:ilvl w:val="0"/>
                <w:numId w:val="7"/>
              </w:numPr>
              <w:tabs>
                <w:tab w:val="left" w:pos="600"/>
              </w:tabs>
              <w:ind w:left="0" w:right="41" w:firstLine="175"/>
              <w:jc w:val="both"/>
              <w:rPr>
                <w:sz w:val="24"/>
                <w:lang w:val="uk-UA"/>
              </w:rPr>
            </w:pPr>
            <w:r w:rsidRPr="00467E5F">
              <w:rPr>
                <w:sz w:val="24"/>
                <w:lang w:val="uk-UA"/>
              </w:rPr>
              <w:t>Веде первинний облік справ і матеріалів, розгляд яких передбачено процесуальним законодавством, забезпечує заповнення обліково-статистичних карток в електронному вигляді.</w:t>
            </w:r>
          </w:p>
          <w:p w:rsidR="00827148" w:rsidRPr="00467E5F" w:rsidRDefault="00827148" w:rsidP="00827148">
            <w:pPr>
              <w:numPr>
                <w:ilvl w:val="0"/>
                <w:numId w:val="7"/>
              </w:numPr>
              <w:tabs>
                <w:tab w:val="left" w:pos="600"/>
              </w:tabs>
              <w:ind w:left="0" w:right="41" w:firstLine="175"/>
              <w:jc w:val="both"/>
              <w:rPr>
                <w:sz w:val="24"/>
                <w:lang w:val="uk-UA"/>
              </w:rPr>
            </w:pPr>
            <w:r w:rsidRPr="00467E5F">
              <w:rPr>
                <w:sz w:val="24"/>
                <w:lang w:val="uk-UA"/>
              </w:rPr>
              <w:t>Забезпечує зберігання судових справ та інших матеріалів.</w:t>
            </w:r>
          </w:p>
          <w:p w:rsidR="00827148" w:rsidRPr="00467E5F" w:rsidRDefault="00827148" w:rsidP="00827148">
            <w:pPr>
              <w:numPr>
                <w:ilvl w:val="0"/>
                <w:numId w:val="7"/>
              </w:numPr>
              <w:tabs>
                <w:tab w:val="left" w:pos="600"/>
              </w:tabs>
              <w:ind w:left="0" w:right="41" w:firstLine="175"/>
              <w:jc w:val="both"/>
              <w:rPr>
                <w:sz w:val="24"/>
                <w:lang w:val="uk-UA"/>
              </w:rPr>
            </w:pPr>
            <w:r w:rsidRPr="00467E5F">
              <w:rPr>
                <w:sz w:val="24"/>
                <w:lang w:val="uk-UA"/>
              </w:rPr>
              <w:t>Веде номенклатурні справи суду.</w:t>
            </w:r>
          </w:p>
          <w:p w:rsidR="00827148" w:rsidRPr="00467E5F" w:rsidRDefault="00827148" w:rsidP="00827148">
            <w:pPr>
              <w:numPr>
                <w:ilvl w:val="0"/>
                <w:numId w:val="7"/>
              </w:numPr>
              <w:tabs>
                <w:tab w:val="left" w:pos="600"/>
              </w:tabs>
              <w:ind w:left="0" w:right="41" w:firstLine="175"/>
              <w:jc w:val="both"/>
              <w:rPr>
                <w:sz w:val="24"/>
                <w:lang w:val="uk-UA"/>
              </w:rPr>
            </w:pPr>
            <w:r w:rsidRPr="00467E5F">
              <w:rPr>
                <w:sz w:val="24"/>
                <w:lang w:val="uk-UA"/>
              </w:rPr>
              <w:t>Здійснює облік і забезпечує зберігання речових доказів.</w:t>
            </w:r>
          </w:p>
          <w:p w:rsidR="00827148" w:rsidRPr="00467E5F" w:rsidRDefault="00827148" w:rsidP="00827148">
            <w:pPr>
              <w:numPr>
                <w:ilvl w:val="0"/>
                <w:numId w:val="7"/>
              </w:numPr>
              <w:tabs>
                <w:tab w:val="left" w:pos="600"/>
              </w:tabs>
              <w:ind w:left="0" w:right="41" w:firstLine="175"/>
              <w:jc w:val="both"/>
              <w:rPr>
                <w:sz w:val="24"/>
                <w:lang w:val="uk-UA"/>
              </w:rPr>
            </w:pPr>
            <w:r w:rsidRPr="00467E5F">
              <w:rPr>
                <w:sz w:val="24"/>
                <w:lang w:val="uk-UA"/>
              </w:rPr>
              <w:t>Здійснює підготовку судових справ із скаргами, поданнями для надіслання до судів вищих інстанцій.</w:t>
            </w:r>
          </w:p>
          <w:p w:rsidR="00827148" w:rsidRPr="00467E5F" w:rsidRDefault="00827148" w:rsidP="00827148">
            <w:pPr>
              <w:numPr>
                <w:ilvl w:val="0"/>
                <w:numId w:val="7"/>
              </w:numPr>
              <w:tabs>
                <w:tab w:val="left" w:pos="600"/>
              </w:tabs>
              <w:ind w:left="0" w:right="41" w:firstLine="175"/>
              <w:jc w:val="both"/>
              <w:rPr>
                <w:sz w:val="24"/>
                <w:lang w:val="uk-UA"/>
              </w:rPr>
            </w:pPr>
            <w:r w:rsidRPr="00467E5F">
              <w:rPr>
                <w:sz w:val="24"/>
                <w:lang w:val="uk-UA"/>
              </w:rPr>
              <w:t>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</w:t>
            </w:r>
          </w:p>
          <w:p w:rsidR="00827148" w:rsidRPr="00467E5F" w:rsidRDefault="00827148" w:rsidP="00827148">
            <w:pPr>
              <w:numPr>
                <w:ilvl w:val="0"/>
                <w:numId w:val="7"/>
              </w:numPr>
              <w:tabs>
                <w:tab w:val="left" w:pos="600"/>
              </w:tabs>
              <w:ind w:left="0" w:right="41" w:firstLine="175"/>
              <w:jc w:val="both"/>
              <w:rPr>
                <w:sz w:val="24"/>
                <w:lang w:val="uk-UA"/>
              </w:rPr>
            </w:pPr>
            <w:r w:rsidRPr="00467E5F">
              <w:rPr>
                <w:sz w:val="24"/>
                <w:lang w:val="uk-UA"/>
              </w:rPr>
              <w:t>Веде контрольні та зведені контрольні виконавчі провадження.</w:t>
            </w:r>
          </w:p>
          <w:p w:rsidR="00827148" w:rsidRPr="00467E5F" w:rsidRDefault="00827148" w:rsidP="00827148">
            <w:pPr>
              <w:numPr>
                <w:ilvl w:val="0"/>
                <w:numId w:val="7"/>
              </w:numPr>
              <w:tabs>
                <w:tab w:val="left" w:pos="600"/>
              </w:tabs>
              <w:ind w:left="0" w:right="41" w:firstLine="175"/>
              <w:jc w:val="both"/>
              <w:rPr>
                <w:sz w:val="24"/>
                <w:lang w:val="uk-UA"/>
              </w:rPr>
            </w:pPr>
            <w:r w:rsidRPr="00467E5F">
              <w:rPr>
                <w:sz w:val="24"/>
                <w:lang w:val="uk-UA"/>
              </w:rPr>
              <w:t>Здійснює облік виконавчих документів, які передаються для виконання до державної виконавчої служби.</w:t>
            </w:r>
          </w:p>
          <w:p w:rsidR="00827148" w:rsidRPr="00467E5F" w:rsidRDefault="00827148" w:rsidP="00827148">
            <w:pPr>
              <w:numPr>
                <w:ilvl w:val="0"/>
                <w:numId w:val="7"/>
              </w:numPr>
              <w:tabs>
                <w:tab w:val="left" w:pos="600"/>
              </w:tabs>
              <w:ind w:left="0" w:right="41" w:firstLine="175"/>
              <w:jc w:val="both"/>
              <w:rPr>
                <w:sz w:val="24"/>
                <w:lang w:val="uk-UA"/>
              </w:rPr>
            </w:pPr>
            <w:r w:rsidRPr="00467E5F">
              <w:rPr>
                <w:sz w:val="24"/>
                <w:lang w:val="uk-UA"/>
              </w:rPr>
              <w:t>Проводить перевірку відповідності документів у судових справах опису справи.</w:t>
            </w:r>
          </w:p>
          <w:p w:rsidR="00827148" w:rsidRPr="00467E5F" w:rsidRDefault="00827148" w:rsidP="00827148">
            <w:pPr>
              <w:numPr>
                <w:ilvl w:val="0"/>
                <w:numId w:val="7"/>
              </w:numPr>
              <w:tabs>
                <w:tab w:val="left" w:pos="600"/>
              </w:tabs>
              <w:ind w:left="0" w:right="41" w:firstLine="175"/>
              <w:jc w:val="both"/>
              <w:rPr>
                <w:sz w:val="24"/>
                <w:lang w:val="uk-UA"/>
              </w:rPr>
            </w:pPr>
            <w:r w:rsidRPr="00467E5F">
              <w:rPr>
                <w:sz w:val="24"/>
                <w:lang w:val="uk-UA"/>
              </w:rPr>
              <w:t>Складає за встановленими формами статистичні звіти про результати розгляду судових справ.</w:t>
            </w:r>
          </w:p>
          <w:p w:rsidR="00827148" w:rsidRPr="00467E5F" w:rsidRDefault="00827148" w:rsidP="00827148">
            <w:pPr>
              <w:numPr>
                <w:ilvl w:val="0"/>
                <w:numId w:val="7"/>
              </w:numPr>
              <w:tabs>
                <w:tab w:val="left" w:pos="600"/>
              </w:tabs>
              <w:ind w:left="0" w:right="41" w:firstLine="175"/>
              <w:jc w:val="both"/>
              <w:rPr>
                <w:sz w:val="24"/>
                <w:lang w:val="uk-UA"/>
              </w:rPr>
            </w:pPr>
            <w:r w:rsidRPr="00467E5F">
              <w:rPr>
                <w:sz w:val="24"/>
                <w:lang w:val="uk-UA"/>
              </w:rPr>
              <w:t>Надає пропозиції щодо складання номенклатури справ суду.</w:t>
            </w:r>
          </w:p>
          <w:p w:rsidR="00827148" w:rsidRPr="00467E5F" w:rsidRDefault="00827148" w:rsidP="00827148">
            <w:pPr>
              <w:numPr>
                <w:ilvl w:val="0"/>
                <w:numId w:val="7"/>
              </w:numPr>
              <w:tabs>
                <w:tab w:val="left" w:pos="600"/>
              </w:tabs>
              <w:ind w:left="0" w:right="41" w:firstLine="175"/>
              <w:jc w:val="both"/>
              <w:rPr>
                <w:sz w:val="24"/>
                <w:lang w:val="uk-UA"/>
              </w:rPr>
            </w:pPr>
            <w:r w:rsidRPr="00467E5F">
              <w:rPr>
                <w:sz w:val="24"/>
                <w:lang w:val="uk-UA"/>
              </w:rPr>
              <w:t>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827148" w:rsidRPr="00467E5F" w:rsidRDefault="00827148" w:rsidP="00827148">
            <w:pPr>
              <w:numPr>
                <w:ilvl w:val="0"/>
                <w:numId w:val="7"/>
              </w:numPr>
              <w:tabs>
                <w:tab w:val="left" w:pos="600"/>
              </w:tabs>
              <w:ind w:left="0" w:right="41" w:firstLine="175"/>
              <w:jc w:val="both"/>
              <w:rPr>
                <w:sz w:val="24"/>
                <w:lang w:val="uk-UA"/>
              </w:rPr>
            </w:pPr>
            <w:r w:rsidRPr="00467E5F">
              <w:rPr>
                <w:sz w:val="24"/>
                <w:lang w:val="uk-UA"/>
              </w:rPr>
              <w:t>Здійснює прийом громадян, видачу копій судових рішень, інших документів, які  зберігаються в канцелярії суду, та судових справ для ознайомлення учасникам судового розгляду відповідно до встановленого порядку.</w:t>
            </w:r>
          </w:p>
          <w:p w:rsidR="00827148" w:rsidRPr="00467E5F" w:rsidRDefault="00827148" w:rsidP="00827148">
            <w:pPr>
              <w:numPr>
                <w:ilvl w:val="0"/>
                <w:numId w:val="7"/>
              </w:numPr>
              <w:tabs>
                <w:tab w:val="left" w:pos="600"/>
              </w:tabs>
              <w:ind w:left="0" w:right="41" w:firstLine="175"/>
              <w:jc w:val="both"/>
              <w:rPr>
                <w:sz w:val="24"/>
                <w:lang w:val="uk-UA"/>
              </w:rPr>
            </w:pPr>
            <w:r w:rsidRPr="00467E5F">
              <w:rPr>
                <w:sz w:val="24"/>
                <w:lang w:val="uk-UA"/>
              </w:rPr>
              <w:t>На час тимчасової відсутності старшого секретаря суду за наказом керівника апарату суду виконує його обов'язки.</w:t>
            </w:r>
          </w:p>
          <w:p w:rsidR="00827148" w:rsidRPr="00467E5F" w:rsidRDefault="00827148" w:rsidP="00827148">
            <w:pPr>
              <w:numPr>
                <w:ilvl w:val="0"/>
                <w:numId w:val="7"/>
              </w:numPr>
              <w:tabs>
                <w:tab w:val="left" w:pos="600"/>
              </w:tabs>
              <w:ind w:left="0" w:right="41" w:firstLine="175"/>
              <w:jc w:val="both"/>
              <w:rPr>
                <w:sz w:val="24"/>
                <w:lang w:val="uk-UA"/>
              </w:rPr>
            </w:pPr>
            <w:r w:rsidRPr="00467E5F">
              <w:rPr>
                <w:sz w:val="24"/>
                <w:lang w:val="uk-UA"/>
              </w:rPr>
              <w:t>Виконує доручення голови суду, керівника апарату суду та старшого секретаря суду щодо організації роботи канцелярії суду.</w:t>
            </w:r>
          </w:p>
          <w:p w:rsidR="00C7586A" w:rsidRPr="00467E5F" w:rsidRDefault="00827148" w:rsidP="00827148">
            <w:pPr>
              <w:tabs>
                <w:tab w:val="left" w:pos="-567"/>
                <w:tab w:val="left" w:pos="600"/>
              </w:tabs>
              <w:ind w:right="41" w:firstLine="175"/>
              <w:jc w:val="both"/>
              <w:rPr>
                <w:sz w:val="24"/>
                <w:lang w:val="uk-UA"/>
              </w:rPr>
            </w:pPr>
            <w:r w:rsidRPr="00467E5F">
              <w:rPr>
                <w:sz w:val="24"/>
                <w:lang w:val="uk-UA"/>
              </w:rPr>
              <w:t>16. Виконує інші доручення голови суду та керівника апарату суду</w:t>
            </w:r>
          </w:p>
        </w:tc>
      </w:tr>
      <w:tr w:rsidR="004C432C" w:rsidRPr="004C432C" w:rsidTr="009D6494">
        <w:tc>
          <w:tcPr>
            <w:tcW w:w="1272" w:type="pct"/>
            <w:gridSpan w:val="2"/>
          </w:tcPr>
          <w:p w:rsidR="004C432C" w:rsidRPr="00467E5F" w:rsidRDefault="004C432C" w:rsidP="006C16C3">
            <w:pPr>
              <w:rPr>
                <w:b/>
                <w:color w:val="000000"/>
                <w:sz w:val="24"/>
                <w:lang w:val="uk-UA"/>
              </w:rPr>
            </w:pPr>
            <w:r w:rsidRPr="00467E5F">
              <w:rPr>
                <w:b/>
                <w:color w:val="000000"/>
                <w:sz w:val="24"/>
                <w:lang w:val="uk-UA"/>
              </w:rPr>
              <w:t xml:space="preserve">Умови оплати праці </w:t>
            </w:r>
          </w:p>
        </w:tc>
        <w:tc>
          <w:tcPr>
            <w:tcW w:w="3728" w:type="pct"/>
          </w:tcPr>
          <w:p w:rsidR="004C432C" w:rsidRPr="00467E5F" w:rsidRDefault="004C432C" w:rsidP="00467E5F">
            <w:pPr>
              <w:pStyle w:val="aa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Посадовий оклад - </w:t>
            </w:r>
            <w:r w:rsidR="008E103C" w:rsidRPr="00467E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C62A7" w:rsidRPr="00467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67E5F" w:rsidRPr="00467E5F">
              <w:rPr>
                <w:rFonts w:ascii="Times New Roman" w:hAnsi="Times New Roman"/>
                <w:color w:val="000000"/>
                <w:sz w:val="24"/>
                <w:szCs w:val="24"/>
              </w:rPr>
              <w:t>643</w:t>
            </w:r>
            <w:r w:rsidRPr="00467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грн., </w:t>
            </w:r>
            <w:r w:rsidRPr="00467E5F">
              <w:rPr>
                <w:rFonts w:ascii="Times New Roman" w:hAnsi="Times New Roman"/>
                <w:sz w:val="24"/>
                <w:szCs w:val="24"/>
              </w:rPr>
              <w:t>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4C432C" w:rsidRPr="004C432C" w:rsidTr="009D6494">
        <w:tc>
          <w:tcPr>
            <w:tcW w:w="1272" w:type="pct"/>
            <w:gridSpan w:val="2"/>
          </w:tcPr>
          <w:p w:rsidR="004C432C" w:rsidRPr="00467E5F" w:rsidRDefault="004C432C" w:rsidP="00381E85">
            <w:pPr>
              <w:rPr>
                <w:b/>
                <w:color w:val="000000"/>
                <w:sz w:val="24"/>
                <w:lang w:val="uk-UA"/>
              </w:rPr>
            </w:pPr>
            <w:r w:rsidRPr="00467E5F">
              <w:rPr>
                <w:b/>
                <w:color w:val="000000"/>
                <w:sz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728" w:type="pct"/>
          </w:tcPr>
          <w:p w:rsidR="004C432C" w:rsidRPr="00467E5F" w:rsidRDefault="005C7108" w:rsidP="009B307B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Строкове призначення на посаду (на період відпустки по догляду за дитиною основного працівника)</w:t>
            </w:r>
          </w:p>
        </w:tc>
      </w:tr>
      <w:tr w:rsidR="004C432C" w:rsidRPr="004C432C" w:rsidTr="009D6494">
        <w:tc>
          <w:tcPr>
            <w:tcW w:w="1272" w:type="pct"/>
            <w:gridSpan w:val="2"/>
          </w:tcPr>
          <w:p w:rsidR="004C432C" w:rsidRPr="00467E5F" w:rsidRDefault="004C432C" w:rsidP="00381E85">
            <w:pPr>
              <w:rPr>
                <w:b/>
                <w:color w:val="000000"/>
                <w:sz w:val="24"/>
                <w:lang w:val="uk-UA"/>
              </w:rPr>
            </w:pPr>
            <w:r w:rsidRPr="00467E5F">
              <w:rPr>
                <w:b/>
                <w:color w:val="000000"/>
                <w:sz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3728" w:type="pct"/>
          </w:tcPr>
          <w:p w:rsidR="004C432C" w:rsidRPr="00467E5F" w:rsidRDefault="004C432C" w:rsidP="00381E85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sz w:val="24"/>
                <w:szCs w:val="24"/>
              </w:rPr>
              <w:t>1) копію паспорта громадянина України;</w:t>
            </w:r>
          </w:p>
          <w:p w:rsidR="004C432C" w:rsidRPr="00467E5F" w:rsidRDefault="004C432C" w:rsidP="00381E85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sz w:val="24"/>
                <w:szCs w:val="24"/>
              </w:rPr>
              <w:t>2) письмову заяву про участь у конкурсі із зазначенням основних мотивів до зайняття посади державної служби</w:t>
            </w:r>
            <w:r w:rsidR="00C7586A" w:rsidRPr="00467E5F">
              <w:rPr>
                <w:rFonts w:ascii="Times New Roman" w:hAnsi="Times New Roman"/>
                <w:sz w:val="24"/>
                <w:szCs w:val="24"/>
              </w:rPr>
              <w:t xml:space="preserve"> (додаток 2 до </w:t>
            </w:r>
            <w:r w:rsidR="00AA4D84" w:rsidRPr="00467E5F">
              <w:rPr>
                <w:rFonts w:ascii="Times New Roman" w:hAnsi="Times New Roman"/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246)</w:t>
            </w:r>
            <w:r w:rsidRPr="00467E5F">
              <w:rPr>
                <w:rFonts w:ascii="Times New Roman" w:hAnsi="Times New Roman"/>
                <w:sz w:val="24"/>
                <w:szCs w:val="24"/>
              </w:rPr>
              <w:t>, до якої додається резюме у довільній формі;</w:t>
            </w:r>
          </w:p>
          <w:p w:rsidR="004C432C" w:rsidRPr="00467E5F" w:rsidRDefault="004C432C" w:rsidP="00381E85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sz w:val="24"/>
                <w:szCs w:val="24"/>
              </w:rPr>
              <w:t xml:space="preserve">3) письмова заява, в якій особа повідомляє, що до неї не </w:t>
            </w:r>
            <w:r w:rsidRPr="00467E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застосовуються заборони, визначені </w:t>
            </w:r>
            <w:hyperlink r:id="rId6" w:anchor="n13" w:tgtFrame="_blank" w:history="1">
              <w:r w:rsidRPr="00467E5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частиною третьою</w:t>
              </w:r>
            </w:hyperlink>
            <w:r w:rsidRPr="00467E5F"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hyperlink r:id="rId7" w:anchor="n14" w:tgtFrame="_blank" w:history="1">
              <w:r w:rsidRPr="00467E5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четвертою</w:t>
              </w:r>
            </w:hyperlink>
            <w:r w:rsidRPr="00467E5F">
              <w:rPr>
                <w:rFonts w:ascii="Times New Roman" w:hAnsi="Times New Roman"/>
                <w:sz w:val="24"/>
                <w:szCs w:val="24"/>
              </w:rPr>
              <w:t xml:space="preserve"> статті 1 Закону України </w:t>
            </w:r>
            <w:r w:rsidR="00E85D7B" w:rsidRPr="00467E5F">
              <w:rPr>
                <w:rFonts w:ascii="Times New Roman" w:hAnsi="Times New Roman"/>
                <w:sz w:val="24"/>
                <w:szCs w:val="24"/>
              </w:rPr>
              <w:t>«</w:t>
            </w:r>
            <w:r w:rsidRPr="00467E5F">
              <w:rPr>
                <w:rFonts w:ascii="Times New Roman" w:hAnsi="Times New Roman"/>
                <w:sz w:val="24"/>
                <w:szCs w:val="24"/>
              </w:rPr>
              <w:t>Про очищення влади</w:t>
            </w:r>
            <w:r w:rsidR="00E85D7B" w:rsidRPr="00467E5F">
              <w:rPr>
                <w:rFonts w:ascii="Times New Roman" w:hAnsi="Times New Roman"/>
                <w:sz w:val="24"/>
                <w:szCs w:val="24"/>
              </w:rPr>
              <w:t>»</w:t>
            </w:r>
            <w:r w:rsidRPr="00467E5F">
              <w:rPr>
                <w:rFonts w:ascii="Times New Roman" w:hAnsi="Times New Roman"/>
                <w:sz w:val="24"/>
                <w:szCs w:val="24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AA4D84" w:rsidRPr="00467E5F">
              <w:rPr>
                <w:rFonts w:ascii="Times New Roman" w:hAnsi="Times New Roman"/>
                <w:sz w:val="24"/>
                <w:szCs w:val="24"/>
              </w:rPr>
              <w:t xml:space="preserve"> (стаття 6 Закону)</w:t>
            </w:r>
            <w:r w:rsidRPr="00467E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432C" w:rsidRPr="00467E5F" w:rsidRDefault="004C432C" w:rsidP="00381E85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sz w:val="24"/>
                <w:szCs w:val="24"/>
              </w:rPr>
              <w:t>4) копію (копії) документа (документів) про освіту;</w:t>
            </w:r>
          </w:p>
          <w:p w:rsidR="00B711A1" w:rsidRPr="00467E5F" w:rsidRDefault="00B711A1" w:rsidP="00381E85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467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оригінал посвідчення атестації щодо вільного володіння державною мовою; </w:t>
            </w:r>
          </w:p>
          <w:p w:rsidR="004C432C" w:rsidRPr="00467E5F" w:rsidRDefault="00B711A1" w:rsidP="00381E85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sz w:val="24"/>
                <w:szCs w:val="24"/>
              </w:rPr>
              <w:t>6</w:t>
            </w:r>
            <w:r w:rsidR="004C432C" w:rsidRPr="00467E5F">
              <w:rPr>
                <w:rFonts w:ascii="Times New Roman" w:hAnsi="Times New Roman"/>
                <w:sz w:val="24"/>
                <w:szCs w:val="24"/>
              </w:rPr>
              <w:t>) заповнену особову картку встановленого зразка (форма № П-2ДС);</w:t>
            </w:r>
          </w:p>
          <w:p w:rsidR="00EC62A7" w:rsidRPr="00467E5F" w:rsidRDefault="00B711A1" w:rsidP="007F291A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sz w:val="24"/>
                <w:szCs w:val="24"/>
              </w:rPr>
              <w:t>7</w:t>
            </w:r>
            <w:r w:rsidR="004C432C" w:rsidRPr="00467E5F">
              <w:rPr>
                <w:rFonts w:ascii="Times New Roman" w:hAnsi="Times New Roman"/>
                <w:sz w:val="24"/>
                <w:szCs w:val="24"/>
              </w:rPr>
              <w:t xml:space="preserve">) декларацію особи, уповноваженої на виконання функцій держави або місцевого самоврядування, за </w:t>
            </w:r>
            <w:r w:rsidRPr="00467E5F">
              <w:rPr>
                <w:rFonts w:ascii="Times New Roman" w:hAnsi="Times New Roman"/>
                <w:sz w:val="24"/>
                <w:szCs w:val="24"/>
              </w:rPr>
              <w:t>минулий рік</w:t>
            </w:r>
            <w:r w:rsidR="004C432C" w:rsidRPr="00467E5F"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</w:tc>
      </w:tr>
      <w:tr w:rsidR="004C432C" w:rsidRPr="005C7108" w:rsidTr="009D6494">
        <w:tc>
          <w:tcPr>
            <w:tcW w:w="1272" w:type="pct"/>
            <w:gridSpan w:val="2"/>
          </w:tcPr>
          <w:p w:rsidR="004C432C" w:rsidRPr="00467E5F" w:rsidRDefault="004C432C" w:rsidP="00381E85">
            <w:pPr>
              <w:ind w:right="-108"/>
              <w:rPr>
                <w:b/>
                <w:color w:val="000000"/>
                <w:sz w:val="24"/>
                <w:lang w:val="uk-UA"/>
              </w:rPr>
            </w:pPr>
            <w:r w:rsidRPr="00467E5F">
              <w:rPr>
                <w:b/>
                <w:color w:val="000000"/>
                <w:sz w:val="24"/>
                <w:lang w:val="uk-UA"/>
              </w:rPr>
              <w:lastRenderedPageBreak/>
              <w:t>Прізвище, ім</w:t>
            </w:r>
            <w:r w:rsidRPr="00467E5F">
              <w:rPr>
                <w:b/>
                <w:sz w:val="24"/>
                <w:lang w:val="uk-UA"/>
              </w:rPr>
              <w:t>’</w:t>
            </w:r>
            <w:r w:rsidRPr="00467E5F">
              <w:rPr>
                <w:b/>
                <w:color w:val="000000"/>
                <w:sz w:val="24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728" w:type="pct"/>
          </w:tcPr>
          <w:p w:rsidR="00467E5F" w:rsidRPr="00467E5F" w:rsidRDefault="005C7108" w:rsidP="00467E5F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Міщук Ілля Вікторович</w:t>
            </w:r>
          </w:p>
          <w:p w:rsidR="00467E5F" w:rsidRPr="00467E5F" w:rsidRDefault="00467E5F" w:rsidP="00467E5F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color w:val="000000"/>
                <w:sz w:val="24"/>
                <w:szCs w:val="24"/>
              </w:rPr>
              <w:t>тел. (056) 720-9</w:t>
            </w:r>
            <w:r w:rsidR="005C710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67E5F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 w:rsidR="005C710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4C432C" w:rsidRPr="00467E5F" w:rsidRDefault="009D6494" w:rsidP="005C7108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5C7108" w:rsidRPr="0023598F">
                <w:rPr>
                  <w:rStyle w:val="a4"/>
                  <w:rFonts w:ascii="Times New Roman" w:hAnsi="Times New Roman"/>
                  <w:sz w:val="24"/>
                  <w:szCs w:val="24"/>
                </w:rPr>
                <w:t>inbox@</w:t>
              </w:r>
              <w:r w:rsidR="005C7108" w:rsidRPr="0023598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</w:t>
              </w:r>
              <w:r w:rsidR="005C7108" w:rsidRPr="0023598F">
                <w:rPr>
                  <w:rStyle w:val="a4"/>
                  <w:rFonts w:ascii="Times New Roman" w:hAnsi="Times New Roman"/>
                  <w:sz w:val="24"/>
                  <w:szCs w:val="24"/>
                </w:rPr>
                <w:t>.dp.court.gov.ua</w:t>
              </w:r>
            </w:hyperlink>
          </w:p>
        </w:tc>
      </w:tr>
      <w:tr w:rsidR="006C16C3" w:rsidRPr="004C432C" w:rsidTr="006C16C3">
        <w:tc>
          <w:tcPr>
            <w:tcW w:w="5000" w:type="pct"/>
            <w:gridSpan w:val="3"/>
            <w:vAlign w:val="center"/>
          </w:tcPr>
          <w:p w:rsidR="006C16C3" w:rsidRPr="00467E5F" w:rsidRDefault="006C16C3" w:rsidP="006C16C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C16C3" w:rsidRPr="00467E5F" w:rsidRDefault="006C16C3" w:rsidP="006C16C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Кваліфікаційні вимоги</w:t>
            </w:r>
          </w:p>
          <w:p w:rsidR="006C16C3" w:rsidRPr="00467E5F" w:rsidRDefault="006C16C3" w:rsidP="006C16C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16C3" w:rsidRPr="004C432C" w:rsidTr="009D6494">
        <w:tc>
          <w:tcPr>
            <w:tcW w:w="199" w:type="pct"/>
          </w:tcPr>
          <w:p w:rsidR="006C16C3" w:rsidRPr="00467E5F" w:rsidRDefault="006C16C3" w:rsidP="00381E85">
            <w:pPr>
              <w:ind w:right="-108"/>
              <w:rPr>
                <w:b/>
                <w:color w:val="000000"/>
                <w:sz w:val="24"/>
                <w:lang w:val="uk-UA"/>
              </w:rPr>
            </w:pPr>
            <w:r w:rsidRPr="00467E5F">
              <w:rPr>
                <w:b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073" w:type="pct"/>
          </w:tcPr>
          <w:p w:rsidR="006C16C3" w:rsidRPr="00467E5F" w:rsidRDefault="006C16C3" w:rsidP="0092486E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Освіта   </w:t>
            </w:r>
          </w:p>
        </w:tc>
        <w:tc>
          <w:tcPr>
            <w:tcW w:w="3728" w:type="pct"/>
          </w:tcPr>
          <w:p w:rsidR="006C16C3" w:rsidRPr="00467E5F" w:rsidRDefault="00304110" w:rsidP="00304110">
            <w:pPr>
              <w:shd w:val="clear" w:color="auto" w:fill="FFFFFF"/>
              <w:jc w:val="both"/>
              <w:rPr>
                <w:sz w:val="24"/>
                <w:lang w:val="uk-UA" w:eastAsia="uk-UA"/>
              </w:rPr>
            </w:pPr>
            <w:r>
              <w:rPr>
                <w:sz w:val="24"/>
                <w:lang w:val="uk-UA" w:eastAsia="uk-UA"/>
              </w:rPr>
              <w:t xml:space="preserve">Вища, </w:t>
            </w:r>
            <w:r w:rsidR="006C16C3" w:rsidRPr="00467E5F">
              <w:rPr>
                <w:sz w:val="24"/>
                <w:lang w:val="uk-UA" w:eastAsia="uk-UA"/>
              </w:rPr>
              <w:t xml:space="preserve">ступеня молодшого бакалавра або бакалавра </w:t>
            </w:r>
          </w:p>
        </w:tc>
      </w:tr>
      <w:tr w:rsidR="006C16C3" w:rsidRPr="004C432C" w:rsidTr="009D6494">
        <w:tc>
          <w:tcPr>
            <w:tcW w:w="199" w:type="pct"/>
          </w:tcPr>
          <w:p w:rsidR="006C16C3" w:rsidRPr="00467E5F" w:rsidRDefault="006C16C3" w:rsidP="00381E85">
            <w:pPr>
              <w:ind w:right="-108"/>
              <w:rPr>
                <w:b/>
                <w:color w:val="000000"/>
                <w:sz w:val="24"/>
                <w:lang w:val="uk-UA"/>
              </w:rPr>
            </w:pPr>
            <w:r w:rsidRPr="00467E5F">
              <w:rPr>
                <w:b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073" w:type="pct"/>
          </w:tcPr>
          <w:p w:rsidR="006C16C3" w:rsidRPr="00467E5F" w:rsidRDefault="006C16C3" w:rsidP="0092486E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3728" w:type="pct"/>
          </w:tcPr>
          <w:p w:rsidR="006C16C3" w:rsidRPr="00467E5F" w:rsidRDefault="006C16C3" w:rsidP="0092486E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Не потребує </w:t>
            </w:r>
          </w:p>
        </w:tc>
      </w:tr>
      <w:tr w:rsidR="006C16C3" w:rsidRPr="004C432C" w:rsidTr="009D6494">
        <w:tc>
          <w:tcPr>
            <w:tcW w:w="199" w:type="pct"/>
          </w:tcPr>
          <w:p w:rsidR="006C16C3" w:rsidRPr="00467E5F" w:rsidRDefault="006C16C3" w:rsidP="00381E85">
            <w:pPr>
              <w:ind w:right="-108"/>
              <w:rPr>
                <w:b/>
                <w:color w:val="000000"/>
                <w:sz w:val="24"/>
                <w:lang w:val="uk-UA"/>
              </w:rPr>
            </w:pPr>
            <w:r w:rsidRPr="00467E5F">
              <w:rPr>
                <w:b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1073" w:type="pct"/>
          </w:tcPr>
          <w:p w:rsidR="006C16C3" w:rsidRPr="00467E5F" w:rsidRDefault="006C16C3" w:rsidP="0092486E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3728" w:type="pct"/>
          </w:tcPr>
          <w:p w:rsidR="006C16C3" w:rsidRPr="00467E5F" w:rsidRDefault="006C16C3" w:rsidP="0092486E">
            <w:pPr>
              <w:pStyle w:val="aa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6C16C3" w:rsidRPr="004C432C" w:rsidTr="006C16C3">
        <w:tc>
          <w:tcPr>
            <w:tcW w:w="5000" w:type="pct"/>
            <w:gridSpan w:val="3"/>
          </w:tcPr>
          <w:p w:rsidR="006C16C3" w:rsidRPr="00467E5F" w:rsidRDefault="006C16C3" w:rsidP="006C16C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C16C3" w:rsidRPr="00467E5F" w:rsidRDefault="006C16C3" w:rsidP="006C16C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Вимоги до компетентності</w:t>
            </w:r>
          </w:p>
          <w:p w:rsidR="006C16C3" w:rsidRPr="00467E5F" w:rsidRDefault="006C16C3" w:rsidP="006C16C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16C3" w:rsidRPr="004C432C" w:rsidTr="009D6494">
        <w:trPr>
          <w:trHeight w:val="351"/>
        </w:trPr>
        <w:tc>
          <w:tcPr>
            <w:tcW w:w="1272" w:type="pct"/>
            <w:gridSpan w:val="2"/>
            <w:vAlign w:val="center"/>
          </w:tcPr>
          <w:p w:rsidR="006C16C3" w:rsidRPr="00467E5F" w:rsidRDefault="006C16C3" w:rsidP="006C16C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3728" w:type="pct"/>
          </w:tcPr>
          <w:p w:rsidR="006C16C3" w:rsidRPr="00467E5F" w:rsidRDefault="006C16C3" w:rsidP="006C16C3">
            <w:pPr>
              <w:shd w:val="clear" w:color="auto" w:fill="FFFFFF"/>
              <w:jc w:val="center"/>
              <w:rPr>
                <w:b/>
                <w:sz w:val="24"/>
                <w:lang w:val="uk-UA" w:eastAsia="uk-UA"/>
              </w:rPr>
            </w:pPr>
            <w:r w:rsidRPr="00467E5F">
              <w:rPr>
                <w:b/>
                <w:sz w:val="24"/>
                <w:lang w:val="uk-UA" w:eastAsia="uk-UA"/>
              </w:rPr>
              <w:t>Компоненти вимоги</w:t>
            </w:r>
          </w:p>
        </w:tc>
      </w:tr>
      <w:tr w:rsidR="00A264DC" w:rsidRPr="004C432C" w:rsidTr="009D6494">
        <w:trPr>
          <w:trHeight w:val="351"/>
        </w:trPr>
        <w:tc>
          <w:tcPr>
            <w:tcW w:w="199" w:type="pct"/>
          </w:tcPr>
          <w:p w:rsidR="00A264DC" w:rsidRPr="00467E5F" w:rsidRDefault="00A264DC" w:rsidP="00381E85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pct"/>
          </w:tcPr>
          <w:p w:rsidR="00A264DC" w:rsidRPr="00467E5F" w:rsidRDefault="00A264DC" w:rsidP="0092486E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Професійні чи технічні знання</w:t>
            </w:r>
          </w:p>
        </w:tc>
        <w:tc>
          <w:tcPr>
            <w:tcW w:w="3728" w:type="pct"/>
          </w:tcPr>
          <w:p w:rsidR="00A264DC" w:rsidRPr="00467E5F" w:rsidRDefault="00A264DC" w:rsidP="0092486E">
            <w:pPr>
              <w:shd w:val="clear" w:color="auto" w:fill="FFFFFF"/>
              <w:jc w:val="both"/>
              <w:rPr>
                <w:sz w:val="24"/>
                <w:lang w:val="uk-UA" w:eastAsia="uk-UA"/>
              </w:rPr>
            </w:pPr>
            <w:r w:rsidRPr="00467E5F">
              <w:rPr>
                <w:sz w:val="24"/>
                <w:lang w:val="uk-UA" w:eastAsia="uk-UA"/>
              </w:rPr>
              <w:t>Відповідно до посади з урахуванням вимог спеціальних законів. Якісне виконання поставлених завдань, командна робота та взаємодія, сприйняття змін, вміння використовувати комп’ютерне обладнання та програмне забезпечення</w:t>
            </w:r>
          </w:p>
        </w:tc>
      </w:tr>
      <w:tr w:rsidR="00A264DC" w:rsidRPr="009D6494" w:rsidTr="009D6494">
        <w:tc>
          <w:tcPr>
            <w:tcW w:w="199" w:type="pct"/>
          </w:tcPr>
          <w:p w:rsidR="00A264DC" w:rsidRPr="00467E5F" w:rsidRDefault="00A264DC" w:rsidP="00381E85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pct"/>
          </w:tcPr>
          <w:p w:rsidR="00A264DC" w:rsidRPr="00467E5F" w:rsidRDefault="00A264DC" w:rsidP="0092486E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3728" w:type="pct"/>
          </w:tcPr>
          <w:p w:rsidR="00A264DC" w:rsidRPr="00467E5F" w:rsidRDefault="00A264DC" w:rsidP="0092486E">
            <w:pPr>
              <w:pStyle w:val="aa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Володіння комп’ютером – рівень досвідченого користувача; досвід роботи з офісним пакетом Microsoft Office (Word, Excel, </w:t>
            </w:r>
            <w:proofErr w:type="spellStart"/>
            <w:r w:rsidRPr="00467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Power</w:t>
            </w:r>
            <w:proofErr w:type="spellEnd"/>
            <w:r w:rsidRPr="00467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7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Point</w:t>
            </w:r>
            <w:proofErr w:type="spellEnd"/>
            <w:r w:rsidRPr="00467E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); навички роботи з інформаційно-пошуковими системами в мережі Інтернет</w:t>
            </w:r>
          </w:p>
        </w:tc>
      </w:tr>
      <w:tr w:rsidR="00A264DC" w:rsidRPr="009D6494" w:rsidTr="009D6494">
        <w:tc>
          <w:tcPr>
            <w:tcW w:w="199" w:type="pct"/>
          </w:tcPr>
          <w:p w:rsidR="00A264DC" w:rsidRPr="00467E5F" w:rsidRDefault="00A264DC" w:rsidP="00381E85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3" w:type="pct"/>
          </w:tcPr>
          <w:p w:rsidR="00A264DC" w:rsidRPr="00467E5F" w:rsidRDefault="00A264DC" w:rsidP="0092486E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Особистісні компетенції</w:t>
            </w:r>
          </w:p>
        </w:tc>
        <w:tc>
          <w:tcPr>
            <w:tcW w:w="3728" w:type="pct"/>
          </w:tcPr>
          <w:p w:rsidR="00A264DC" w:rsidRPr="00467E5F" w:rsidRDefault="00A264DC" w:rsidP="0092486E">
            <w:pPr>
              <w:shd w:val="clear" w:color="auto" w:fill="FFFFFF"/>
              <w:jc w:val="both"/>
              <w:rPr>
                <w:sz w:val="24"/>
                <w:lang w:val="uk-UA" w:eastAsia="uk-UA"/>
              </w:rPr>
            </w:pPr>
            <w:r w:rsidRPr="00467E5F">
              <w:rPr>
                <w:sz w:val="24"/>
                <w:lang w:val="uk-UA" w:eastAsia="uk-UA"/>
              </w:rPr>
              <w:t>Відповідальність і пунктуальність, системність і самостійність в роботі, уважність до деталей, наполегливість, ініціативність, комунікабельність, вміння працювати в стресових ситуаціях та з великим обсягом інформації.</w:t>
            </w:r>
          </w:p>
        </w:tc>
      </w:tr>
      <w:tr w:rsidR="00A264DC" w:rsidRPr="004C432C" w:rsidTr="006C16C3">
        <w:tc>
          <w:tcPr>
            <w:tcW w:w="5000" w:type="pct"/>
            <w:gridSpan w:val="3"/>
            <w:vAlign w:val="center"/>
          </w:tcPr>
          <w:p w:rsidR="00A264DC" w:rsidRPr="00467E5F" w:rsidRDefault="00A264DC" w:rsidP="006C16C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264DC" w:rsidRPr="00467E5F" w:rsidRDefault="00A264DC" w:rsidP="006C16C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  <w:p w:rsidR="00A264DC" w:rsidRPr="00467E5F" w:rsidRDefault="00A264DC" w:rsidP="006C16C3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264DC" w:rsidRPr="004C432C" w:rsidTr="009D6494">
        <w:tc>
          <w:tcPr>
            <w:tcW w:w="1272" w:type="pct"/>
            <w:gridSpan w:val="2"/>
            <w:vAlign w:val="center"/>
          </w:tcPr>
          <w:p w:rsidR="00A264DC" w:rsidRPr="00467E5F" w:rsidRDefault="00A264DC" w:rsidP="0092486E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3728" w:type="pct"/>
          </w:tcPr>
          <w:p w:rsidR="00A264DC" w:rsidRPr="00467E5F" w:rsidRDefault="00A264DC" w:rsidP="0092486E">
            <w:pPr>
              <w:shd w:val="clear" w:color="auto" w:fill="FFFFFF"/>
              <w:jc w:val="center"/>
              <w:rPr>
                <w:b/>
                <w:sz w:val="24"/>
                <w:lang w:val="uk-UA" w:eastAsia="uk-UA"/>
              </w:rPr>
            </w:pPr>
            <w:r w:rsidRPr="00467E5F">
              <w:rPr>
                <w:b/>
                <w:sz w:val="24"/>
                <w:lang w:val="uk-UA" w:eastAsia="uk-UA"/>
              </w:rPr>
              <w:t>Компоненти вимоги</w:t>
            </w:r>
          </w:p>
        </w:tc>
      </w:tr>
      <w:tr w:rsidR="00A264DC" w:rsidRPr="006C16C3" w:rsidTr="009D6494">
        <w:trPr>
          <w:trHeight w:val="756"/>
        </w:trPr>
        <w:tc>
          <w:tcPr>
            <w:tcW w:w="199" w:type="pct"/>
          </w:tcPr>
          <w:p w:rsidR="00A264DC" w:rsidRPr="00467E5F" w:rsidRDefault="00A264DC" w:rsidP="00381E85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pct"/>
          </w:tcPr>
          <w:p w:rsidR="00A264DC" w:rsidRPr="00467E5F" w:rsidRDefault="00A264DC" w:rsidP="00381E85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3728" w:type="pct"/>
          </w:tcPr>
          <w:p w:rsidR="00A264DC" w:rsidRPr="00467E5F" w:rsidRDefault="00A264DC" w:rsidP="00110FF6">
            <w:pPr>
              <w:shd w:val="clear" w:color="auto" w:fill="FFFFFF"/>
              <w:jc w:val="both"/>
              <w:rPr>
                <w:sz w:val="24"/>
                <w:lang w:val="uk-UA" w:eastAsia="uk-UA"/>
              </w:rPr>
            </w:pPr>
            <w:r w:rsidRPr="00467E5F">
              <w:rPr>
                <w:sz w:val="24"/>
                <w:lang w:val="uk-UA" w:eastAsia="uk-UA"/>
              </w:rPr>
              <w:t>Конституція України,</w:t>
            </w:r>
          </w:p>
          <w:p w:rsidR="00A264DC" w:rsidRPr="00467E5F" w:rsidRDefault="00A264DC" w:rsidP="00110FF6">
            <w:pPr>
              <w:shd w:val="clear" w:color="auto" w:fill="FFFFFF"/>
              <w:jc w:val="both"/>
              <w:rPr>
                <w:sz w:val="24"/>
                <w:lang w:val="uk-UA" w:eastAsia="uk-UA"/>
              </w:rPr>
            </w:pPr>
            <w:r w:rsidRPr="00467E5F">
              <w:rPr>
                <w:sz w:val="24"/>
                <w:lang w:val="uk-UA" w:eastAsia="uk-UA"/>
              </w:rPr>
              <w:t>Закон України «Про державну службу»,</w:t>
            </w:r>
          </w:p>
          <w:p w:rsidR="00A264DC" w:rsidRPr="00467E5F" w:rsidRDefault="00A264DC" w:rsidP="00FA21A5">
            <w:pPr>
              <w:shd w:val="clear" w:color="auto" w:fill="FFFFFF"/>
              <w:jc w:val="both"/>
              <w:rPr>
                <w:sz w:val="24"/>
                <w:lang w:val="uk-UA" w:eastAsia="uk-UA"/>
              </w:rPr>
            </w:pPr>
            <w:r w:rsidRPr="00467E5F">
              <w:rPr>
                <w:sz w:val="24"/>
                <w:lang w:val="uk-UA" w:eastAsia="uk-UA"/>
              </w:rPr>
              <w:t>Закон України «Про запобігання корупції»</w:t>
            </w:r>
          </w:p>
        </w:tc>
      </w:tr>
      <w:tr w:rsidR="00A264DC" w:rsidRPr="009D6494" w:rsidTr="009D6494">
        <w:trPr>
          <w:trHeight w:val="1521"/>
        </w:trPr>
        <w:tc>
          <w:tcPr>
            <w:tcW w:w="199" w:type="pct"/>
          </w:tcPr>
          <w:p w:rsidR="00A264DC" w:rsidRPr="00467E5F" w:rsidRDefault="00A264DC" w:rsidP="00381E85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3" w:type="pct"/>
          </w:tcPr>
          <w:p w:rsidR="00A264DC" w:rsidRPr="00467E5F" w:rsidRDefault="00A264DC" w:rsidP="00381E85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7E5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728" w:type="pct"/>
          </w:tcPr>
          <w:p w:rsidR="00866C97" w:rsidRPr="00467E5F" w:rsidRDefault="00866C97" w:rsidP="006C16C3">
            <w:pPr>
              <w:shd w:val="clear" w:color="auto" w:fill="FFFFFF"/>
              <w:jc w:val="both"/>
              <w:rPr>
                <w:sz w:val="24"/>
                <w:lang w:val="uk-UA" w:eastAsia="uk-UA"/>
              </w:rPr>
            </w:pPr>
            <w:r w:rsidRPr="00467E5F">
              <w:rPr>
                <w:sz w:val="24"/>
                <w:lang w:val="uk-UA" w:eastAsia="uk-UA"/>
              </w:rPr>
              <w:t>Закон України «Про судоустрій і статус суддів»</w:t>
            </w:r>
          </w:p>
          <w:p w:rsidR="00A264DC" w:rsidRPr="00467E5F" w:rsidRDefault="00A264DC" w:rsidP="006C16C3">
            <w:pPr>
              <w:shd w:val="clear" w:color="auto" w:fill="FFFFFF"/>
              <w:jc w:val="both"/>
              <w:rPr>
                <w:sz w:val="24"/>
                <w:lang w:val="uk-UA" w:eastAsia="uk-UA"/>
              </w:rPr>
            </w:pPr>
            <w:r w:rsidRPr="00467E5F">
              <w:rPr>
                <w:sz w:val="24"/>
                <w:lang w:val="uk-UA" w:eastAsia="uk-UA"/>
              </w:rPr>
              <w:t>Положення про автоматизовану систему документообігу суду, затвердженого Рішенням Ради суддів № 25 від 02.04.2015 року,</w:t>
            </w:r>
          </w:p>
          <w:p w:rsidR="00A264DC" w:rsidRPr="00467E5F" w:rsidRDefault="00A264DC" w:rsidP="006C16C3">
            <w:pPr>
              <w:shd w:val="clear" w:color="auto" w:fill="FFFFFF"/>
              <w:jc w:val="both"/>
              <w:rPr>
                <w:sz w:val="24"/>
                <w:lang w:val="uk-UA" w:eastAsia="uk-UA"/>
              </w:rPr>
            </w:pPr>
            <w:r w:rsidRPr="00467E5F">
              <w:rPr>
                <w:sz w:val="24"/>
                <w:lang w:val="uk-UA" w:eastAsia="uk-UA"/>
              </w:rPr>
              <w:t>Інструкція з діловодства у місцевих загальних судах, апеляційних судах областей, апеляційних судах міст Києва і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затверджену Наказом Державної судової адміністрації України від 17.12.2013 року № 173</w:t>
            </w:r>
          </w:p>
        </w:tc>
      </w:tr>
    </w:tbl>
    <w:p w:rsidR="007B40DF" w:rsidRPr="00421865" w:rsidRDefault="007B40DF" w:rsidP="00A264DC">
      <w:pPr>
        <w:shd w:val="clear" w:color="auto" w:fill="FFFFFF"/>
        <w:ind w:left="3540" w:hanging="3540"/>
        <w:jc w:val="both"/>
        <w:rPr>
          <w:sz w:val="27"/>
          <w:szCs w:val="27"/>
          <w:lang w:val="uk-UA" w:eastAsia="uk-UA"/>
        </w:rPr>
      </w:pPr>
    </w:p>
    <w:sectPr w:rsidR="007B40DF" w:rsidRPr="00421865" w:rsidSect="004B50E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FF7"/>
    <w:multiLevelType w:val="hybridMultilevel"/>
    <w:tmpl w:val="EFC4EB6C"/>
    <w:lvl w:ilvl="0" w:tplc="5552B67A">
      <w:start w:val="25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2700647C"/>
    <w:multiLevelType w:val="hybridMultilevel"/>
    <w:tmpl w:val="870EA92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2DA0B1C"/>
    <w:multiLevelType w:val="hybridMultilevel"/>
    <w:tmpl w:val="DDE8C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85" w:hanging="405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C30CF"/>
    <w:multiLevelType w:val="hybridMultilevel"/>
    <w:tmpl w:val="8666575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AE8277B"/>
    <w:multiLevelType w:val="hybridMultilevel"/>
    <w:tmpl w:val="B8F2D4A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7D755D1"/>
    <w:multiLevelType w:val="hybridMultilevel"/>
    <w:tmpl w:val="9E107BD2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FBC22EC"/>
    <w:multiLevelType w:val="hybridMultilevel"/>
    <w:tmpl w:val="DEF4D97A"/>
    <w:lvl w:ilvl="0" w:tplc="A40871C8">
      <w:start w:val="1"/>
      <w:numFmt w:val="decimal"/>
      <w:lvlText w:val="%1."/>
      <w:lvlJc w:val="left"/>
      <w:pPr>
        <w:ind w:left="1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16"/>
    <w:rsid w:val="000001AF"/>
    <w:rsid w:val="0000024E"/>
    <w:rsid w:val="0000077D"/>
    <w:rsid w:val="000007D1"/>
    <w:rsid w:val="00000845"/>
    <w:rsid w:val="000009B5"/>
    <w:rsid w:val="00000D4B"/>
    <w:rsid w:val="00000F0E"/>
    <w:rsid w:val="00001146"/>
    <w:rsid w:val="00001219"/>
    <w:rsid w:val="00001513"/>
    <w:rsid w:val="00001A6B"/>
    <w:rsid w:val="00001D4A"/>
    <w:rsid w:val="00002093"/>
    <w:rsid w:val="00002233"/>
    <w:rsid w:val="000022EA"/>
    <w:rsid w:val="00002370"/>
    <w:rsid w:val="000024C8"/>
    <w:rsid w:val="0000268C"/>
    <w:rsid w:val="00002B35"/>
    <w:rsid w:val="00002F0B"/>
    <w:rsid w:val="00002FFC"/>
    <w:rsid w:val="00003179"/>
    <w:rsid w:val="000036EB"/>
    <w:rsid w:val="00003700"/>
    <w:rsid w:val="00003AE8"/>
    <w:rsid w:val="00003CB2"/>
    <w:rsid w:val="00003EA0"/>
    <w:rsid w:val="00003EFF"/>
    <w:rsid w:val="000042C5"/>
    <w:rsid w:val="000047BC"/>
    <w:rsid w:val="00004A31"/>
    <w:rsid w:val="00004A36"/>
    <w:rsid w:val="00004C7D"/>
    <w:rsid w:val="000051AB"/>
    <w:rsid w:val="000051DA"/>
    <w:rsid w:val="000052E4"/>
    <w:rsid w:val="000053F8"/>
    <w:rsid w:val="00005649"/>
    <w:rsid w:val="0000589C"/>
    <w:rsid w:val="00005C6B"/>
    <w:rsid w:val="00005D38"/>
    <w:rsid w:val="000060C0"/>
    <w:rsid w:val="00006586"/>
    <w:rsid w:val="00006E78"/>
    <w:rsid w:val="00006F41"/>
    <w:rsid w:val="00006FFD"/>
    <w:rsid w:val="000070A0"/>
    <w:rsid w:val="00007840"/>
    <w:rsid w:val="00007B68"/>
    <w:rsid w:val="00007BD1"/>
    <w:rsid w:val="00007BD8"/>
    <w:rsid w:val="00007CBD"/>
    <w:rsid w:val="00010079"/>
    <w:rsid w:val="00010365"/>
    <w:rsid w:val="000103B8"/>
    <w:rsid w:val="000104AC"/>
    <w:rsid w:val="0001055B"/>
    <w:rsid w:val="00010601"/>
    <w:rsid w:val="00010E7D"/>
    <w:rsid w:val="00011064"/>
    <w:rsid w:val="00011145"/>
    <w:rsid w:val="000112AD"/>
    <w:rsid w:val="000117CF"/>
    <w:rsid w:val="00011BAD"/>
    <w:rsid w:val="00011F73"/>
    <w:rsid w:val="0001253A"/>
    <w:rsid w:val="0001285A"/>
    <w:rsid w:val="00012A66"/>
    <w:rsid w:val="00012AFD"/>
    <w:rsid w:val="00012C22"/>
    <w:rsid w:val="00012F20"/>
    <w:rsid w:val="000133D1"/>
    <w:rsid w:val="000137CA"/>
    <w:rsid w:val="000144A8"/>
    <w:rsid w:val="00014AC7"/>
    <w:rsid w:val="00014E39"/>
    <w:rsid w:val="0001558E"/>
    <w:rsid w:val="00015C51"/>
    <w:rsid w:val="00015D2E"/>
    <w:rsid w:val="00015E80"/>
    <w:rsid w:val="00016398"/>
    <w:rsid w:val="00016412"/>
    <w:rsid w:val="0001662C"/>
    <w:rsid w:val="000166B2"/>
    <w:rsid w:val="0001692C"/>
    <w:rsid w:val="00016A6C"/>
    <w:rsid w:val="00016AFD"/>
    <w:rsid w:val="00016CA4"/>
    <w:rsid w:val="00016DDA"/>
    <w:rsid w:val="000176A1"/>
    <w:rsid w:val="00020905"/>
    <w:rsid w:val="00020AC0"/>
    <w:rsid w:val="00020CF9"/>
    <w:rsid w:val="00020DD8"/>
    <w:rsid w:val="00021331"/>
    <w:rsid w:val="0002159A"/>
    <w:rsid w:val="000215D7"/>
    <w:rsid w:val="000218F4"/>
    <w:rsid w:val="00021948"/>
    <w:rsid w:val="000219C5"/>
    <w:rsid w:val="000219FA"/>
    <w:rsid w:val="00021A40"/>
    <w:rsid w:val="00021B9E"/>
    <w:rsid w:val="000222D3"/>
    <w:rsid w:val="0002296F"/>
    <w:rsid w:val="00023042"/>
    <w:rsid w:val="000233F6"/>
    <w:rsid w:val="00023D05"/>
    <w:rsid w:val="00023F2A"/>
    <w:rsid w:val="0002446D"/>
    <w:rsid w:val="00024552"/>
    <w:rsid w:val="000248A2"/>
    <w:rsid w:val="000249A4"/>
    <w:rsid w:val="00026058"/>
    <w:rsid w:val="0002625B"/>
    <w:rsid w:val="00026315"/>
    <w:rsid w:val="00026320"/>
    <w:rsid w:val="0002650A"/>
    <w:rsid w:val="00026516"/>
    <w:rsid w:val="00026609"/>
    <w:rsid w:val="0002663F"/>
    <w:rsid w:val="00026D63"/>
    <w:rsid w:val="00026F42"/>
    <w:rsid w:val="00026FCA"/>
    <w:rsid w:val="000272E9"/>
    <w:rsid w:val="0002798F"/>
    <w:rsid w:val="00027D19"/>
    <w:rsid w:val="0003024F"/>
    <w:rsid w:val="000307EE"/>
    <w:rsid w:val="00030A9B"/>
    <w:rsid w:val="00031417"/>
    <w:rsid w:val="00031686"/>
    <w:rsid w:val="00031B70"/>
    <w:rsid w:val="00031C58"/>
    <w:rsid w:val="0003215E"/>
    <w:rsid w:val="0003230C"/>
    <w:rsid w:val="00032E7F"/>
    <w:rsid w:val="00032F61"/>
    <w:rsid w:val="000330E3"/>
    <w:rsid w:val="00033121"/>
    <w:rsid w:val="00033231"/>
    <w:rsid w:val="00033300"/>
    <w:rsid w:val="00033778"/>
    <w:rsid w:val="00033972"/>
    <w:rsid w:val="00033CCE"/>
    <w:rsid w:val="00033E60"/>
    <w:rsid w:val="00033EAD"/>
    <w:rsid w:val="00034059"/>
    <w:rsid w:val="00034609"/>
    <w:rsid w:val="000349D7"/>
    <w:rsid w:val="00034A01"/>
    <w:rsid w:val="00034E90"/>
    <w:rsid w:val="00035469"/>
    <w:rsid w:val="00035636"/>
    <w:rsid w:val="00035DC5"/>
    <w:rsid w:val="000363BF"/>
    <w:rsid w:val="00037245"/>
    <w:rsid w:val="000372AB"/>
    <w:rsid w:val="00037836"/>
    <w:rsid w:val="00037C94"/>
    <w:rsid w:val="00037E3C"/>
    <w:rsid w:val="00037F6C"/>
    <w:rsid w:val="00040528"/>
    <w:rsid w:val="000405FC"/>
    <w:rsid w:val="0004071D"/>
    <w:rsid w:val="000407C6"/>
    <w:rsid w:val="00040802"/>
    <w:rsid w:val="000408C5"/>
    <w:rsid w:val="00040C6B"/>
    <w:rsid w:val="000415C4"/>
    <w:rsid w:val="000416D3"/>
    <w:rsid w:val="00041834"/>
    <w:rsid w:val="00041AD0"/>
    <w:rsid w:val="00042670"/>
    <w:rsid w:val="0004291E"/>
    <w:rsid w:val="00042F2E"/>
    <w:rsid w:val="0004323C"/>
    <w:rsid w:val="000433B9"/>
    <w:rsid w:val="00043C07"/>
    <w:rsid w:val="00043D0D"/>
    <w:rsid w:val="00043E4A"/>
    <w:rsid w:val="00043F66"/>
    <w:rsid w:val="0004427A"/>
    <w:rsid w:val="000444A2"/>
    <w:rsid w:val="00044C44"/>
    <w:rsid w:val="00045091"/>
    <w:rsid w:val="0004555F"/>
    <w:rsid w:val="00045CD2"/>
    <w:rsid w:val="00045CD5"/>
    <w:rsid w:val="00046655"/>
    <w:rsid w:val="0004672C"/>
    <w:rsid w:val="000469AA"/>
    <w:rsid w:val="000469E0"/>
    <w:rsid w:val="00046CE3"/>
    <w:rsid w:val="00046F31"/>
    <w:rsid w:val="00047078"/>
    <w:rsid w:val="000472E8"/>
    <w:rsid w:val="00047910"/>
    <w:rsid w:val="00047F6A"/>
    <w:rsid w:val="000501AD"/>
    <w:rsid w:val="000503C8"/>
    <w:rsid w:val="00050780"/>
    <w:rsid w:val="0005093E"/>
    <w:rsid w:val="00050DA1"/>
    <w:rsid w:val="00050DEA"/>
    <w:rsid w:val="00050F6D"/>
    <w:rsid w:val="000514F7"/>
    <w:rsid w:val="00051566"/>
    <w:rsid w:val="00051B02"/>
    <w:rsid w:val="00051FDA"/>
    <w:rsid w:val="00052099"/>
    <w:rsid w:val="00052231"/>
    <w:rsid w:val="000526F9"/>
    <w:rsid w:val="00052717"/>
    <w:rsid w:val="00052BC0"/>
    <w:rsid w:val="00052C34"/>
    <w:rsid w:val="00052CD6"/>
    <w:rsid w:val="00052E33"/>
    <w:rsid w:val="00052E42"/>
    <w:rsid w:val="00052E5C"/>
    <w:rsid w:val="0005321B"/>
    <w:rsid w:val="00053B3A"/>
    <w:rsid w:val="00054229"/>
    <w:rsid w:val="00054620"/>
    <w:rsid w:val="00054AEC"/>
    <w:rsid w:val="00054B61"/>
    <w:rsid w:val="00054BA2"/>
    <w:rsid w:val="0005508E"/>
    <w:rsid w:val="00055729"/>
    <w:rsid w:val="00055B24"/>
    <w:rsid w:val="000565ED"/>
    <w:rsid w:val="0005664B"/>
    <w:rsid w:val="000567EA"/>
    <w:rsid w:val="000572DE"/>
    <w:rsid w:val="0005736A"/>
    <w:rsid w:val="0005737B"/>
    <w:rsid w:val="00057C14"/>
    <w:rsid w:val="00057C7E"/>
    <w:rsid w:val="00057F5A"/>
    <w:rsid w:val="00060422"/>
    <w:rsid w:val="000606CC"/>
    <w:rsid w:val="00060933"/>
    <w:rsid w:val="00060A9F"/>
    <w:rsid w:val="000611EC"/>
    <w:rsid w:val="000617FC"/>
    <w:rsid w:val="00061803"/>
    <w:rsid w:val="0006201F"/>
    <w:rsid w:val="000621E6"/>
    <w:rsid w:val="000623F0"/>
    <w:rsid w:val="000624F7"/>
    <w:rsid w:val="000626DD"/>
    <w:rsid w:val="000626FE"/>
    <w:rsid w:val="00062D36"/>
    <w:rsid w:val="000637A1"/>
    <w:rsid w:val="000637A8"/>
    <w:rsid w:val="00063E7E"/>
    <w:rsid w:val="00063EB9"/>
    <w:rsid w:val="000642A6"/>
    <w:rsid w:val="0006434E"/>
    <w:rsid w:val="000643BF"/>
    <w:rsid w:val="00064693"/>
    <w:rsid w:val="0006469A"/>
    <w:rsid w:val="00064BDF"/>
    <w:rsid w:val="00064CD7"/>
    <w:rsid w:val="00064E26"/>
    <w:rsid w:val="00065170"/>
    <w:rsid w:val="000651E9"/>
    <w:rsid w:val="00065E08"/>
    <w:rsid w:val="00065E17"/>
    <w:rsid w:val="00066324"/>
    <w:rsid w:val="000663F0"/>
    <w:rsid w:val="000664A0"/>
    <w:rsid w:val="0006730F"/>
    <w:rsid w:val="00067402"/>
    <w:rsid w:val="000675E5"/>
    <w:rsid w:val="00067A7B"/>
    <w:rsid w:val="00067F95"/>
    <w:rsid w:val="00070228"/>
    <w:rsid w:val="00070347"/>
    <w:rsid w:val="000704ED"/>
    <w:rsid w:val="000705EF"/>
    <w:rsid w:val="00070753"/>
    <w:rsid w:val="000708D3"/>
    <w:rsid w:val="0007091E"/>
    <w:rsid w:val="00070A06"/>
    <w:rsid w:val="00070BF6"/>
    <w:rsid w:val="00070DA8"/>
    <w:rsid w:val="00070FB6"/>
    <w:rsid w:val="00070FF9"/>
    <w:rsid w:val="0007120C"/>
    <w:rsid w:val="00071218"/>
    <w:rsid w:val="00071584"/>
    <w:rsid w:val="00071980"/>
    <w:rsid w:val="000719C2"/>
    <w:rsid w:val="00072562"/>
    <w:rsid w:val="000725AA"/>
    <w:rsid w:val="00072694"/>
    <w:rsid w:val="00072970"/>
    <w:rsid w:val="00072ABC"/>
    <w:rsid w:val="00072BD4"/>
    <w:rsid w:val="00073007"/>
    <w:rsid w:val="00073137"/>
    <w:rsid w:val="00073326"/>
    <w:rsid w:val="000733C4"/>
    <w:rsid w:val="00073510"/>
    <w:rsid w:val="00073A8B"/>
    <w:rsid w:val="00073FFE"/>
    <w:rsid w:val="000741A6"/>
    <w:rsid w:val="00074399"/>
    <w:rsid w:val="00074645"/>
    <w:rsid w:val="0007493D"/>
    <w:rsid w:val="00074F33"/>
    <w:rsid w:val="000751A1"/>
    <w:rsid w:val="000757EE"/>
    <w:rsid w:val="00075946"/>
    <w:rsid w:val="00075B19"/>
    <w:rsid w:val="00075DFC"/>
    <w:rsid w:val="0007606D"/>
    <w:rsid w:val="0007689F"/>
    <w:rsid w:val="00076B12"/>
    <w:rsid w:val="00076E52"/>
    <w:rsid w:val="00077089"/>
    <w:rsid w:val="00077341"/>
    <w:rsid w:val="00077372"/>
    <w:rsid w:val="000778B7"/>
    <w:rsid w:val="000779C1"/>
    <w:rsid w:val="00077CF0"/>
    <w:rsid w:val="00077D80"/>
    <w:rsid w:val="000808B3"/>
    <w:rsid w:val="00081070"/>
    <w:rsid w:val="0008107E"/>
    <w:rsid w:val="00081083"/>
    <w:rsid w:val="00081184"/>
    <w:rsid w:val="000815BB"/>
    <w:rsid w:val="000815DA"/>
    <w:rsid w:val="00081A88"/>
    <w:rsid w:val="00081E1D"/>
    <w:rsid w:val="00082219"/>
    <w:rsid w:val="000828B0"/>
    <w:rsid w:val="000829CF"/>
    <w:rsid w:val="00082E52"/>
    <w:rsid w:val="00083142"/>
    <w:rsid w:val="0008349D"/>
    <w:rsid w:val="000835D9"/>
    <w:rsid w:val="00083A52"/>
    <w:rsid w:val="00083B55"/>
    <w:rsid w:val="00083D00"/>
    <w:rsid w:val="00083D40"/>
    <w:rsid w:val="00084263"/>
    <w:rsid w:val="00084272"/>
    <w:rsid w:val="00084382"/>
    <w:rsid w:val="00084502"/>
    <w:rsid w:val="00084632"/>
    <w:rsid w:val="00084B98"/>
    <w:rsid w:val="0008510C"/>
    <w:rsid w:val="00085317"/>
    <w:rsid w:val="00085718"/>
    <w:rsid w:val="00085A75"/>
    <w:rsid w:val="00085A8D"/>
    <w:rsid w:val="00085D0B"/>
    <w:rsid w:val="0008611D"/>
    <w:rsid w:val="0008658C"/>
    <w:rsid w:val="00086B07"/>
    <w:rsid w:val="00086B3B"/>
    <w:rsid w:val="00086F62"/>
    <w:rsid w:val="00087052"/>
    <w:rsid w:val="000870B0"/>
    <w:rsid w:val="00087108"/>
    <w:rsid w:val="0008718E"/>
    <w:rsid w:val="000871AE"/>
    <w:rsid w:val="0008744E"/>
    <w:rsid w:val="000876B9"/>
    <w:rsid w:val="00090186"/>
    <w:rsid w:val="0009114F"/>
    <w:rsid w:val="00091427"/>
    <w:rsid w:val="0009154D"/>
    <w:rsid w:val="0009167F"/>
    <w:rsid w:val="0009174A"/>
    <w:rsid w:val="00091BA2"/>
    <w:rsid w:val="00091C5E"/>
    <w:rsid w:val="00091F7C"/>
    <w:rsid w:val="00092010"/>
    <w:rsid w:val="00092055"/>
    <w:rsid w:val="000921EE"/>
    <w:rsid w:val="00092B0D"/>
    <w:rsid w:val="00092C55"/>
    <w:rsid w:val="00092F91"/>
    <w:rsid w:val="000930F9"/>
    <w:rsid w:val="000931F2"/>
    <w:rsid w:val="0009323E"/>
    <w:rsid w:val="000934F4"/>
    <w:rsid w:val="00093540"/>
    <w:rsid w:val="0009356A"/>
    <w:rsid w:val="00093811"/>
    <w:rsid w:val="00093939"/>
    <w:rsid w:val="00093945"/>
    <w:rsid w:val="00093CBB"/>
    <w:rsid w:val="00093F71"/>
    <w:rsid w:val="00094197"/>
    <w:rsid w:val="000941F1"/>
    <w:rsid w:val="000946F1"/>
    <w:rsid w:val="00094753"/>
    <w:rsid w:val="0009484D"/>
    <w:rsid w:val="00094AEA"/>
    <w:rsid w:val="000953B3"/>
    <w:rsid w:val="000955A2"/>
    <w:rsid w:val="00095F82"/>
    <w:rsid w:val="00095F92"/>
    <w:rsid w:val="00096A15"/>
    <w:rsid w:val="00096B51"/>
    <w:rsid w:val="00096C9D"/>
    <w:rsid w:val="00096EB3"/>
    <w:rsid w:val="00097092"/>
    <w:rsid w:val="00097342"/>
    <w:rsid w:val="00097466"/>
    <w:rsid w:val="00097C8C"/>
    <w:rsid w:val="00097DFE"/>
    <w:rsid w:val="000A03C4"/>
    <w:rsid w:val="000A06B6"/>
    <w:rsid w:val="000A094A"/>
    <w:rsid w:val="000A0C65"/>
    <w:rsid w:val="000A106F"/>
    <w:rsid w:val="000A1B9A"/>
    <w:rsid w:val="000A1D52"/>
    <w:rsid w:val="000A1D8E"/>
    <w:rsid w:val="000A1DA2"/>
    <w:rsid w:val="000A22CE"/>
    <w:rsid w:val="000A2943"/>
    <w:rsid w:val="000A2ADA"/>
    <w:rsid w:val="000A2ECE"/>
    <w:rsid w:val="000A3469"/>
    <w:rsid w:val="000A38DD"/>
    <w:rsid w:val="000A3B65"/>
    <w:rsid w:val="000A3BE7"/>
    <w:rsid w:val="000A3C27"/>
    <w:rsid w:val="000A420A"/>
    <w:rsid w:val="000A48AA"/>
    <w:rsid w:val="000A4E70"/>
    <w:rsid w:val="000A5388"/>
    <w:rsid w:val="000A5860"/>
    <w:rsid w:val="000A588F"/>
    <w:rsid w:val="000A58FD"/>
    <w:rsid w:val="000A6297"/>
    <w:rsid w:val="000A6362"/>
    <w:rsid w:val="000A6404"/>
    <w:rsid w:val="000A6505"/>
    <w:rsid w:val="000A68B8"/>
    <w:rsid w:val="000A6967"/>
    <w:rsid w:val="000A6B7A"/>
    <w:rsid w:val="000A700D"/>
    <w:rsid w:val="000A7021"/>
    <w:rsid w:val="000A705E"/>
    <w:rsid w:val="000A70C6"/>
    <w:rsid w:val="000A7336"/>
    <w:rsid w:val="000A7343"/>
    <w:rsid w:val="000A75E4"/>
    <w:rsid w:val="000A773A"/>
    <w:rsid w:val="000A7770"/>
    <w:rsid w:val="000A7790"/>
    <w:rsid w:val="000A78D1"/>
    <w:rsid w:val="000A7964"/>
    <w:rsid w:val="000A7B96"/>
    <w:rsid w:val="000B0361"/>
    <w:rsid w:val="000B05BE"/>
    <w:rsid w:val="000B0697"/>
    <w:rsid w:val="000B0BF3"/>
    <w:rsid w:val="000B0CBA"/>
    <w:rsid w:val="000B0DD3"/>
    <w:rsid w:val="000B0F7D"/>
    <w:rsid w:val="000B11F6"/>
    <w:rsid w:val="000B1F5A"/>
    <w:rsid w:val="000B228A"/>
    <w:rsid w:val="000B28C3"/>
    <w:rsid w:val="000B2BDB"/>
    <w:rsid w:val="000B2EB0"/>
    <w:rsid w:val="000B3163"/>
    <w:rsid w:val="000B3239"/>
    <w:rsid w:val="000B371E"/>
    <w:rsid w:val="000B3990"/>
    <w:rsid w:val="000B39F4"/>
    <w:rsid w:val="000B3D86"/>
    <w:rsid w:val="000B3F95"/>
    <w:rsid w:val="000B4B98"/>
    <w:rsid w:val="000B4FEE"/>
    <w:rsid w:val="000B5151"/>
    <w:rsid w:val="000B56F8"/>
    <w:rsid w:val="000B5863"/>
    <w:rsid w:val="000B588A"/>
    <w:rsid w:val="000B5D2C"/>
    <w:rsid w:val="000B602D"/>
    <w:rsid w:val="000B61AD"/>
    <w:rsid w:val="000B6321"/>
    <w:rsid w:val="000B6328"/>
    <w:rsid w:val="000B64B5"/>
    <w:rsid w:val="000B64C5"/>
    <w:rsid w:val="000B68CF"/>
    <w:rsid w:val="000B68ED"/>
    <w:rsid w:val="000B6A7A"/>
    <w:rsid w:val="000B6CAC"/>
    <w:rsid w:val="000B6ED8"/>
    <w:rsid w:val="000B70B4"/>
    <w:rsid w:val="000B77B2"/>
    <w:rsid w:val="000B784A"/>
    <w:rsid w:val="000B79D4"/>
    <w:rsid w:val="000B7A41"/>
    <w:rsid w:val="000B7E4A"/>
    <w:rsid w:val="000B7ECE"/>
    <w:rsid w:val="000C010E"/>
    <w:rsid w:val="000C05CF"/>
    <w:rsid w:val="000C0805"/>
    <w:rsid w:val="000C0A73"/>
    <w:rsid w:val="000C0C17"/>
    <w:rsid w:val="000C0C81"/>
    <w:rsid w:val="000C0E4D"/>
    <w:rsid w:val="000C1201"/>
    <w:rsid w:val="000C199F"/>
    <w:rsid w:val="000C1B59"/>
    <w:rsid w:val="000C272F"/>
    <w:rsid w:val="000C2A1E"/>
    <w:rsid w:val="000C2A7A"/>
    <w:rsid w:val="000C2A7C"/>
    <w:rsid w:val="000C2F94"/>
    <w:rsid w:val="000C3719"/>
    <w:rsid w:val="000C399A"/>
    <w:rsid w:val="000C39ED"/>
    <w:rsid w:val="000C40A3"/>
    <w:rsid w:val="000C4BE8"/>
    <w:rsid w:val="000C4C45"/>
    <w:rsid w:val="000C4CC9"/>
    <w:rsid w:val="000C4F10"/>
    <w:rsid w:val="000C563C"/>
    <w:rsid w:val="000C5FCF"/>
    <w:rsid w:val="000C602B"/>
    <w:rsid w:val="000C6267"/>
    <w:rsid w:val="000C680C"/>
    <w:rsid w:val="000C698F"/>
    <w:rsid w:val="000C6AD8"/>
    <w:rsid w:val="000C7191"/>
    <w:rsid w:val="000C7316"/>
    <w:rsid w:val="000C7601"/>
    <w:rsid w:val="000C76F3"/>
    <w:rsid w:val="000C7EC0"/>
    <w:rsid w:val="000C7FAF"/>
    <w:rsid w:val="000D0213"/>
    <w:rsid w:val="000D058C"/>
    <w:rsid w:val="000D0757"/>
    <w:rsid w:val="000D078D"/>
    <w:rsid w:val="000D0927"/>
    <w:rsid w:val="000D0B72"/>
    <w:rsid w:val="000D0ED3"/>
    <w:rsid w:val="000D170C"/>
    <w:rsid w:val="000D1C71"/>
    <w:rsid w:val="000D1E4C"/>
    <w:rsid w:val="000D1EFB"/>
    <w:rsid w:val="000D30D6"/>
    <w:rsid w:val="000D3B37"/>
    <w:rsid w:val="000D3CC2"/>
    <w:rsid w:val="000D3CDD"/>
    <w:rsid w:val="000D3E61"/>
    <w:rsid w:val="000D49A3"/>
    <w:rsid w:val="000D4A79"/>
    <w:rsid w:val="000D508E"/>
    <w:rsid w:val="000D5826"/>
    <w:rsid w:val="000D6237"/>
    <w:rsid w:val="000D6256"/>
    <w:rsid w:val="000D69BF"/>
    <w:rsid w:val="000D6AE9"/>
    <w:rsid w:val="000D6C89"/>
    <w:rsid w:val="000D7200"/>
    <w:rsid w:val="000D73B2"/>
    <w:rsid w:val="000D757B"/>
    <w:rsid w:val="000D7704"/>
    <w:rsid w:val="000D7CA8"/>
    <w:rsid w:val="000D7FDD"/>
    <w:rsid w:val="000E0B33"/>
    <w:rsid w:val="000E0E68"/>
    <w:rsid w:val="000E138E"/>
    <w:rsid w:val="000E1413"/>
    <w:rsid w:val="000E14A2"/>
    <w:rsid w:val="000E18F9"/>
    <w:rsid w:val="000E1CEC"/>
    <w:rsid w:val="000E1ED6"/>
    <w:rsid w:val="000E2583"/>
    <w:rsid w:val="000E2592"/>
    <w:rsid w:val="000E25ED"/>
    <w:rsid w:val="000E265A"/>
    <w:rsid w:val="000E2E35"/>
    <w:rsid w:val="000E3148"/>
    <w:rsid w:val="000E31F1"/>
    <w:rsid w:val="000E34A4"/>
    <w:rsid w:val="000E3847"/>
    <w:rsid w:val="000E3DF7"/>
    <w:rsid w:val="000E3FA1"/>
    <w:rsid w:val="000E4154"/>
    <w:rsid w:val="000E456A"/>
    <w:rsid w:val="000E4963"/>
    <w:rsid w:val="000E4AE8"/>
    <w:rsid w:val="000E4C7C"/>
    <w:rsid w:val="000E4FE7"/>
    <w:rsid w:val="000E530B"/>
    <w:rsid w:val="000E5C8E"/>
    <w:rsid w:val="000E5CD7"/>
    <w:rsid w:val="000E645C"/>
    <w:rsid w:val="000E676B"/>
    <w:rsid w:val="000E6874"/>
    <w:rsid w:val="000E6E18"/>
    <w:rsid w:val="000E7843"/>
    <w:rsid w:val="000E7A0C"/>
    <w:rsid w:val="000E7ED5"/>
    <w:rsid w:val="000E7FCA"/>
    <w:rsid w:val="000F00ED"/>
    <w:rsid w:val="000F013C"/>
    <w:rsid w:val="000F02B9"/>
    <w:rsid w:val="000F08B5"/>
    <w:rsid w:val="000F09D2"/>
    <w:rsid w:val="000F0B23"/>
    <w:rsid w:val="000F105D"/>
    <w:rsid w:val="000F10B9"/>
    <w:rsid w:val="000F12D4"/>
    <w:rsid w:val="000F14D4"/>
    <w:rsid w:val="000F1621"/>
    <w:rsid w:val="000F182C"/>
    <w:rsid w:val="000F1A27"/>
    <w:rsid w:val="000F1E2B"/>
    <w:rsid w:val="000F1F15"/>
    <w:rsid w:val="000F235F"/>
    <w:rsid w:val="000F3264"/>
    <w:rsid w:val="000F33EA"/>
    <w:rsid w:val="000F34E4"/>
    <w:rsid w:val="000F3501"/>
    <w:rsid w:val="000F3790"/>
    <w:rsid w:val="000F38A1"/>
    <w:rsid w:val="000F3B56"/>
    <w:rsid w:val="000F414B"/>
    <w:rsid w:val="000F43AE"/>
    <w:rsid w:val="000F49D6"/>
    <w:rsid w:val="000F4B1E"/>
    <w:rsid w:val="000F4E60"/>
    <w:rsid w:val="000F4E93"/>
    <w:rsid w:val="000F51FD"/>
    <w:rsid w:val="000F52BC"/>
    <w:rsid w:val="000F544D"/>
    <w:rsid w:val="000F56D3"/>
    <w:rsid w:val="000F5D5B"/>
    <w:rsid w:val="000F5F5E"/>
    <w:rsid w:val="000F5FC7"/>
    <w:rsid w:val="000F647E"/>
    <w:rsid w:val="000F6CF6"/>
    <w:rsid w:val="000F6E52"/>
    <w:rsid w:val="000F7029"/>
    <w:rsid w:val="000F72A2"/>
    <w:rsid w:val="000F73C5"/>
    <w:rsid w:val="000F767E"/>
    <w:rsid w:val="000F768E"/>
    <w:rsid w:val="000F7950"/>
    <w:rsid w:val="000F79ED"/>
    <w:rsid w:val="000F7C4A"/>
    <w:rsid w:val="000F7D3F"/>
    <w:rsid w:val="000F7E3F"/>
    <w:rsid w:val="00100014"/>
    <w:rsid w:val="00100334"/>
    <w:rsid w:val="001004F3"/>
    <w:rsid w:val="00100AA6"/>
    <w:rsid w:val="001016BC"/>
    <w:rsid w:val="001017EE"/>
    <w:rsid w:val="00101E35"/>
    <w:rsid w:val="00101FB3"/>
    <w:rsid w:val="001020FB"/>
    <w:rsid w:val="00102137"/>
    <w:rsid w:val="001023AE"/>
    <w:rsid w:val="00102401"/>
    <w:rsid w:val="001024DE"/>
    <w:rsid w:val="00102624"/>
    <w:rsid w:val="00103054"/>
    <w:rsid w:val="001032DB"/>
    <w:rsid w:val="00103562"/>
    <w:rsid w:val="00103756"/>
    <w:rsid w:val="00103A45"/>
    <w:rsid w:val="00103D07"/>
    <w:rsid w:val="001040E7"/>
    <w:rsid w:val="001043FA"/>
    <w:rsid w:val="00104537"/>
    <w:rsid w:val="00104A31"/>
    <w:rsid w:val="00104B01"/>
    <w:rsid w:val="00104E79"/>
    <w:rsid w:val="0010503F"/>
    <w:rsid w:val="00105162"/>
    <w:rsid w:val="00105547"/>
    <w:rsid w:val="0010557F"/>
    <w:rsid w:val="00105670"/>
    <w:rsid w:val="001056B3"/>
    <w:rsid w:val="00105F49"/>
    <w:rsid w:val="001062BE"/>
    <w:rsid w:val="001066AA"/>
    <w:rsid w:val="001067BE"/>
    <w:rsid w:val="00106944"/>
    <w:rsid w:val="00106BB8"/>
    <w:rsid w:val="0010757F"/>
    <w:rsid w:val="001075AC"/>
    <w:rsid w:val="001075BD"/>
    <w:rsid w:val="00107694"/>
    <w:rsid w:val="0011007B"/>
    <w:rsid w:val="00110564"/>
    <w:rsid w:val="00110663"/>
    <w:rsid w:val="001106A2"/>
    <w:rsid w:val="001108AE"/>
    <w:rsid w:val="00110A9B"/>
    <w:rsid w:val="00110B17"/>
    <w:rsid w:val="00110CE1"/>
    <w:rsid w:val="00110E9C"/>
    <w:rsid w:val="00110EDE"/>
    <w:rsid w:val="00110FF6"/>
    <w:rsid w:val="00111910"/>
    <w:rsid w:val="00111B11"/>
    <w:rsid w:val="00111F2B"/>
    <w:rsid w:val="001120F5"/>
    <w:rsid w:val="001124F1"/>
    <w:rsid w:val="001127A7"/>
    <w:rsid w:val="001127E9"/>
    <w:rsid w:val="00112BB5"/>
    <w:rsid w:val="00112CED"/>
    <w:rsid w:val="00112EE4"/>
    <w:rsid w:val="00112EF4"/>
    <w:rsid w:val="00113387"/>
    <w:rsid w:val="001135E0"/>
    <w:rsid w:val="00113631"/>
    <w:rsid w:val="001137D5"/>
    <w:rsid w:val="00113827"/>
    <w:rsid w:val="001138C9"/>
    <w:rsid w:val="00113A54"/>
    <w:rsid w:val="00113AEE"/>
    <w:rsid w:val="00113B1F"/>
    <w:rsid w:val="00113CEF"/>
    <w:rsid w:val="00113DCC"/>
    <w:rsid w:val="00113F00"/>
    <w:rsid w:val="00113F8A"/>
    <w:rsid w:val="00114352"/>
    <w:rsid w:val="001146C4"/>
    <w:rsid w:val="0011506F"/>
    <w:rsid w:val="001152AF"/>
    <w:rsid w:val="001154F6"/>
    <w:rsid w:val="0011556C"/>
    <w:rsid w:val="00115681"/>
    <w:rsid w:val="0011577E"/>
    <w:rsid w:val="00115AB8"/>
    <w:rsid w:val="00115B41"/>
    <w:rsid w:val="00115C62"/>
    <w:rsid w:val="00115FF8"/>
    <w:rsid w:val="001162DD"/>
    <w:rsid w:val="00116378"/>
    <w:rsid w:val="001163C5"/>
    <w:rsid w:val="001166A4"/>
    <w:rsid w:val="0011691D"/>
    <w:rsid w:val="00116B74"/>
    <w:rsid w:val="00116B82"/>
    <w:rsid w:val="00116D7B"/>
    <w:rsid w:val="00116E20"/>
    <w:rsid w:val="00117035"/>
    <w:rsid w:val="00117618"/>
    <w:rsid w:val="00117A47"/>
    <w:rsid w:val="00117BA5"/>
    <w:rsid w:val="00117E6E"/>
    <w:rsid w:val="00117FC3"/>
    <w:rsid w:val="0012005A"/>
    <w:rsid w:val="001201F4"/>
    <w:rsid w:val="001207D8"/>
    <w:rsid w:val="00120CF5"/>
    <w:rsid w:val="00121195"/>
    <w:rsid w:val="0012121F"/>
    <w:rsid w:val="001212C9"/>
    <w:rsid w:val="00121B7B"/>
    <w:rsid w:val="00121F1A"/>
    <w:rsid w:val="00122606"/>
    <w:rsid w:val="001229E1"/>
    <w:rsid w:val="00122A6D"/>
    <w:rsid w:val="00122BFF"/>
    <w:rsid w:val="00123087"/>
    <w:rsid w:val="001232C4"/>
    <w:rsid w:val="00123993"/>
    <w:rsid w:val="00123B3A"/>
    <w:rsid w:val="00123D8B"/>
    <w:rsid w:val="00123EBE"/>
    <w:rsid w:val="0012406C"/>
    <w:rsid w:val="00124139"/>
    <w:rsid w:val="00124186"/>
    <w:rsid w:val="001244B6"/>
    <w:rsid w:val="001244EA"/>
    <w:rsid w:val="0012459B"/>
    <w:rsid w:val="00124B02"/>
    <w:rsid w:val="00124DB8"/>
    <w:rsid w:val="00124DEE"/>
    <w:rsid w:val="00124ED2"/>
    <w:rsid w:val="00124F8C"/>
    <w:rsid w:val="00124FCF"/>
    <w:rsid w:val="0012542E"/>
    <w:rsid w:val="001258E4"/>
    <w:rsid w:val="00125A14"/>
    <w:rsid w:val="00125B8B"/>
    <w:rsid w:val="00125BB9"/>
    <w:rsid w:val="00125CE0"/>
    <w:rsid w:val="00125CF2"/>
    <w:rsid w:val="00126118"/>
    <w:rsid w:val="0012635A"/>
    <w:rsid w:val="00126C63"/>
    <w:rsid w:val="00126DC0"/>
    <w:rsid w:val="00127158"/>
    <w:rsid w:val="001272D2"/>
    <w:rsid w:val="0012746E"/>
    <w:rsid w:val="001277C1"/>
    <w:rsid w:val="001279AA"/>
    <w:rsid w:val="00127D55"/>
    <w:rsid w:val="001306E3"/>
    <w:rsid w:val="00130A8B"/>
    <w:rsid w:val="00130E66"/>
    <w:rsid w:val="00130ECA"/>
    <w:rsid w:val="00131474"/>
    <w:rsid w:val="00131A5C"/>
    <w:rsid w:val="00131AD3"/>
    <w:rsid w:val="00131C4D"/>
    <w:rsid w:val="001322A8"/>
    <w:rsid w:val="001324C4"/>
    <w:rsid w:val="001325F7"/>
    <w:rsid w:val="00132696"/>
    <w:rsid w:val="001326CC"/>
    <w:rsid w:val="00132DE9"/>
    <w:rsid w:val="001334B4"/>
    <w:rsid w:val="0013363D"/>
    <w:rsid w:val="00133A3F"/>
    <w:rsid w:val="00133B18"/>
    <w:rsid w:val="00133C2B"/>
    <w:rsid w:val="00133F7C"/>
    <w:rsid w:val="00134729"/>
    <w:rsid w:val="001348DA"/>
    <w:rsid w:val="00134923"/>
    <w:rsid w:val="00134AE0"/>
    <w:rsid w:val="00134D0D"/>
    <w:rsid w:val="001351D5"/>
    <w:rsid w:val="001355A4"/>
    <w:rsid w:val="00135C19"/>
    <w:rsid w:val="001360CE"/>
    <w:rsid w:val="0013624E"/>
    <w:rsid w:val="00136676"/>
    <w:rsid w:val="00136AD7"/>
    <w:rsid w:val="00136E96"/>
    <w:rsid w:val="00136EF7"/>
    <w:rsid w:val="00136F07"/>
    <w:rsid w:val="001371AF"/>
    <w:rsid w:val="0013736F"/>
    <w:rsid w:val="00137496"/>
    <w:rsid w:val="00137965"/>
    <w:rsid w:val="00137BCB"/>
    <w:rsid w:val="001400DF"/>
    <w:rsid w:val="00140257"/>
    <w:rsid w:val="00140916"/>
    <w:rsid w:val="00140943"/>
    <w:rsid w:val="00140E2F"/>
    <w:rsid w:val="00140F2C"/>
    <w:rsid w:val="00141598"/>
    <w:rsid w:val="001415EB"/>
    <w:rsid w:val="00141A9A"/>
    <w:rsid w:val="00141E0E"/>
    <w:rsid w:val="00141FC5"/>
    <w:rsid w:val="0014268D"/>
    <w:rsid w:val="001428E3"/>
    <w:rsid w:val="00142B2D"/>
    <w:rsid w:val="00142BB5"/>
    <w:rsid w:val="00142D6C"/>
    <w:rsid w:val="00142DE7"/>
    <w:rsid w:val="00142F32"/>
    <w:rsid w:val="0014329E"/>
    <w:rsid w:val="00143801"/>
    <w:rsid w:val="00143872"/>
    <w:rsid w:val="00143AE0"/>
    <w:rsid w:val="00144167"/>
    <w:rsid w:val="001441DE"/>
    <w:rsid w:val="00144548"/>
    <w:rsid w:val="0014485B"/>
    <w:rsid w:val="00144914"/>
    <w:rsid w:val="0014497D"/>
    <w:rsid w:val="00144BC8"/>
    <w:rsid w:val="00144C72"/>
    <w:rsid w:val="00144CA5"/>
    <w:rsid w:val="00144D37"/>
    <w:rsid w:val="00144FE9"/>
    <w:rsid w:val="001451CF"/>
    <w:rsid w:val="0014521B"/>
    <w:rsid w:val="00145568"/>
    <w:rsid w:val="0014571F"/>
    <w:rsid w:val="00145C78"/>
    <w:rsid w:val="00145E95"/>
    <w:rsid w:val="0014623D"/>
    <w:rsid w:val="001464E1"/>
    <w:rsid w:val="00146651"/>
    <w:rsid w:val="0014670C"/>
    <w:rsid w:val="0014699E"/>
    <w:rsid w:val="00146D76"/>
    <w:rsid w:val="0014702F"/>
    <w:rsid w:val="0014743D"/>
    <w:rsid w:val="00147646"/>
    <w:rsid w:val="00147A6D"/>
    <w:rsid w:val="00147C1F"/>
    <w:rsid w:val="00147CAF"/>
    <w:rsid w:val="00150131"/>
    <w:rsid w:val="00150C0A"/>
    <w:rsid w:val="00150EBA"/>
    <w:rsid w:val="00151125"/>
    <w:rsid w:val="0015127F"/>
    <w:rsid w:val="0015149F"/>
    <w:rsid w:val="00151909"/>
    <w:rsid w:val="00151F8C"/>
    <w:rsid w:val="00152192"/>
    <w:rsid w:val="001524BF"/>
    <w:rsid w:val="0015283A"/>
    <w:rsid w:val="001529FA"/>
    <w:rsid w:val="00152F75"/>
    <w:rsid w:val="00153202"/>
    <w:rsid w:val="001533EB"/>
    <w:rsid w:val="00153577"/>
    <w:rsid w:val="001538D1"/>
    <w:rsid w:val="0015395D"/>
    <w:rsid w:val="00153986"/>
    <w:rsid w:val="001539B9"/>
    <w:rsid w:val="00153DA9"/>
    <w:rsid w:val="00153F9C"/>
    <w:rsid w:val="0015407A"/>
    <w:rsid w:val="00154244"/>
    <w:rsid w:val="001545CF"/>
    <w:rsid w:val="001545E1"/>
    <w:rsid w:val="0015499C"/>
    <w:rsid w:val="00154A08"/>
    <w:rsid w:val="00154AE4"/>
    <w:rsid w:val="00154D88"/>
    <w:rsid w:val="00154ECE"/>
    <w:rsid w:val="00154F75"/>
    <w:rsid w:val="00155290"/>
    <w:rsid w:val="001553C3"/>
    <w:rsid w:val="001556EF"/>
    <w:rsid w:val="0015571E"/>
    <w:rsid w:val="001559FD"/>
    <w:rsid w:val="00155AF7"/>
    <w:rsid w:val="00155D78"/>
    <w:rsid w:val="00156790"/>
    <w:rsid w:val="001568CE"/>
    <w:rsid w:val="001569BF"/>
    <w:rsid w:val="00156C7E"/>
    <w:rsid w:val="00156DBF"/>
    <w:rsid w:val="00157787"/>
    <w:rsid w:val="001577C1"/>
    <w:rsid w:val="00157AE2"/>
    <w:rsid w:val="001602CA"/>
    <w:rsid w:val="00160629"/>
    <w:rsid w:val="00160B3C"/>
    <w:rsid w:val="001615A9"/>
    <w:rsid w:val="00161651"/>
    <w:rsid w:val="0016185F"/>
    <w:rsid w:val="001619C3"/>
    <w:rsid w:val="001619F6"/>
    <w:rsid w:val="00161B10"/>
    <w:rsid w:val="00161B9C"/>
    <w:rsid w:val="00161F84"/>
    <w:rsid w:val="00162420"/>
    <w:rsid w:val="001629D6"/>
    <w:rsid w:val="00162EE7"/>
    <w:rsid w:val="00163020"/>
    <w:rsid w:val="001630B3"/>
    <w:rsid w:val="001633EC"/>
    <w:rsid w:val="00163A13"/>
    <w:rsid w:val="00163CF2"/>
    <w:rsid w:val="00163D0F"/>
    <w:rsid w:val="00164076"/>
    <w:rsid w:val="00164500"/>
    <w:rsid w:val="00164B08"/>
    <w:rsid w:val="00164FF2"/>
    <w:rsid w:val="0016539C"/>
    <w:rsid w:val="001653CD"/>
    <w:rsid w:val="00165AE5"/>
    <w:rsid w:val="00165FF9"/>
    <w:rsid w:val="00166660"/>
    <w:rsid w:val="00166B8E"/>
    <w:rsid w:val="00166EC2"/>
    <w:rsid w:val="001671D8"/>
    <w:rsid w:val="0016728D"/>
    <w:rsid w:val="001672E4"/>
    <w:rsid w:val="001672E6"/>
    <w:rsid w:val="001674B4"/>
    <w:rsid w:val="0016758C"/>
    <w:rsid w:val="00167730"/>
    <w:rsid w:val="001677A1"/>
    <w:rsid w:val="00167809"/>
    <w:rsid w:val="0016798B"/>
    <w:rsid w:val="001679A5"/>
    <w:rsid w:val="00167B81"/>
    <w:rsid w:val="00167ECB"/>
    <w:rsid w:val="00167EEE"/>
    <w:rsid w:val="00167FB0"/>
    <w:rsid w:val="001702BD"/>
    <w:rsid w:val="001709C6"/>
    <w:rsid w:val="00171308"/>
    <w:rsid w:val="00171513"/>
    <w:rsid w:val="00171776"/>
    <w:rsid w:val="0017196E"/>
    <w:rsid w:val="0017198A"/>
    <w:rsid w:val="00171BA9"/>
    <w:rsid w:val="00171D2E"/>
    <w:rsid w:val="00171D6D"/>
    <w:rsid w:val="00171DB4"/>
    <w:rsid w:val="00172EBD"/>
    <w:rsid w:val="00172F07"/>
    <w:rsid w:val="00173090"/>
    <w:rsid w:val="001737C6"/>
    <w:rsid w:val="00173C39"/>
    <w:rsid w:val="00173DA6"/>
    <w:rsid w:val="00173F5F"/>
    <w:rsid w:val="00174014"/>
    <w:rsid w:val="00174064"/>
    <w:rsid w:val="00174398"/>
    <w:rsid w:val="00174580"/>
    <w:rsid w:val="00174721"/>
    <w:rsid w:val="00174E8A"/>
    <w:rsid w:val="001756D0"/>
    <w:rsid w:val="00176203"/>
    <w:rsid w:val="00176732"/>
    <w:rsid w:val="001767D2"/>
    <w:rsid w:val="001768A2"/>
    <w:rsid w:val="001768C5"/>
    <w:rsid w:val="00176909"/>
    <w:rsid w:val="00176917"/>
    <w:rsid w:val="001769A7"/>
    <w:rsid w:val="001769B9"/>
    <w:rsid w:val="001777F8"/>
    <w:rsid w:val="00177852"/>
    <w:rsid w:val="00177907"/>
    <w:rsid w:val="001800B1"/>
    <w:rsid w:val="0018061E"/>
    <w:rsid w:val="00180688"/>
    <w:rsid w:val="00180AE6"/>
    <w:rsid w:val="0018115C"/>
    <w:rsid w:val="0018120A"/>
    <w:rsid w:val="001815EA"/>
    <w:rsid w:val="001816FA"/>
    <w:rsid w:val="00181ACE"/>
    <w:rsid w:val="00182276"/>
    <w:rsid w:val="001824DE"/>
    <w:rsid w:val="00182702"/>
    <w:rsid w:val="00182A6A"/>
    <w:rsid w:val="00182D01"/>
    <w:rsid w:val="00182EBB"/>
    <w:rsid w:val="001832FA"/>
    <w:rsid w:val="00183490"/>
    <w:rsid w:val="00183533"/>
    <w:rsid w:val="001839CB"/>
    <w:rsid w:val="00183BEE"/>
    <w:rsid w:val="00184211"/>
    <w:rsid w:val="0018424F"/>
    <w:rsid w:val="0018466B"/>
    <w:rsid w:val="001848DA"/>
    <w:rsid w:val="00184CC8"/>
    <w:rsid w:val="00184EDF"/>
    <w:rsid w:val="00184F6C"/>
    <w:rsid w:val="001851D9"/>
    <w:rsid w:val="00185907"/>
    <w:rsid w:val="00185ADD"/>
    <w:rsid w:val="00185B73"/>
    <w:rsid w:val="00185EA5"/>
    <w:rsid w:val="00185ECB"/>
    <w:rsid w:val="001867C2"/>
    <w:rsid w:val="00186950"/>
    <w:rsid w:val="00186D5D"/>
    <w:rsid w:val="001875E5"/>
    <w:rsid w:val="0018778D"/>
    <w:rsid w:val="00187E15"/>
    <w:rsid w:val="00187E79"/>
    <w:rsid w:val="0019086E"/>
    <w:rsid w:val="00190A88"/>
    <w:rsid w:val="00190E31"/>
    <w:rsid w:val="00191134"/>
    <w:rsid w:val="00191378"/>
    <w:rsid w:val="001915F3"/>
    <w:rsid w:val="00191710"/>
    <w:rsid w:val="00191CC8"/>
    <w:rsid w:val="0019230A"/>
    <w:rsid w:val="001924C6"/>
    <w:rsid w:val="00192911"/>
    <w:rsid w:val="0019349B"/>
    <w:rsid w:val="001934D8"/>
    <w:rsid w:val="00193AB0"/>
    <w:rsid w:val="00193DAA"/>
    <w:rsid w:val="00193DDC"/>
    <w:rsid w:val="00194433"/>
    <w:rsid w:val="001944B0"/>
    <w:rsid w:val="00194737"/>
    <w:rsid w:val="00194BC9"/>
    <w:rsid w:val="001950DC"/>
    <w:rsid w:val="001950E1"/>
    <w:rsid w:val="001950E8"/>
    <w:rsid w:val="001954A2"/>
    <w:rsid w:val="00195546"/>
    <w:rsid w:val="00195633"/>
    <w:rsid w:val="00195735"/>
    <w:rsid w:val="001959F2"/>
    <w:rsid w:val="00195AFD"/>
    <w:rsid w:val="001962FE"/>
    <w:rsid w:val="0019642C"/>
    <w:rsid w:val="00196684"/>
    <w:rsid w:val="00196876"/>
    <w:rsid w:val="00196B14"/>
    <w:rsid w:val="00196B92"/>
    <w:rsid w:val="00196C19"/>
    <w:rsid w:val="00196C8F"/>
    <w:rsid w:val="00196F5C"/>
    <w:rsid w:val="00197708"/>
    <w:rsid w:val="00197786"/>
    <w:rsid w:val="00197ABD"/>
    <w:rsid w:val="00197C58"/>
    <w:rsid w:val="00197DD8"/>
    <w:rsid w:val="00197EB3"/>
    <w:rsid w:val="00197F27"/>
    <w:rsid w:val="001A0087"/>
    <w:rsid w:val="001A01D3"/>
    <w:rsid w:val="001A0237"/>
    <w:rsid w:val="001A06AC"/>
    <w:rsid w:val="001A074A"/>
    <w:rsid w:val="001A0826"/>
    <w:rsid w:val="001A0F04"/>
    <w:rsid w:val="001A18BE"/>
    <w:rsid w:val="001A1B22"/>
    <w:rsid w:val="001A2064"/>
    <w:rsid w:val="001A2138"/>
    <w:rsid w:val="001A2785"/>
    <w:rsid w:val="001A27E6"/>
    <w:rsid w:val="001A2FAC"/>
    <w:rsid w:val="001A31E8"/>
    <w:rsid w:val="001A38BC"/>
    <w:rsid w:val="001A3D5F"/>
    <w:rsid w:val="001A4013"/>
    <w:rsid w:val="001A43C0"/>
    <w:rsid w:val="001A44E6"/>
    <w:rsid w:val="001A4798"/>
    <w:rsid w:val="001A4839"/>
    <w:rsid w:val="001A4D59"/>
    <w:rsid w:val="001A4EF1"/>
    <w:rsid w:val="001A5338"/>
    <w:rsid w:val="001A5428"/>
    <w:rsid w:val="001A5443"/>
    <w:rsid w:val="001A5EE3"/>
    <w:rsid w:val="001A5F26"/>
    <w:rsid w:val="001A5FEC"/>
    <w:rsid w:val="001A6189"/>
    <w:rsid w:val="001A6265"/>
    <w:rsid w:val="001A62E8"/>
    <w:rsid w:val="001A6590"/>
    <w:rsid w:val="001A65A0"/>
    <w:rsid w:val="001A6790"/>
    <w:rsid w:val="001A684C"/>
    <w:rsid w:val="001A68C5"/>
    <w:rsid w:val="001A6C33"/>
    <w:rsid w:val="001A6C35"/>
    <w:rsid w:val="001A6E48"/>
    <w:rsid w:val="001A7204"/>
    <w:rsid w:val="001A7498"/>
    <w:rsid w:val="001A76A6"/>
    <w:rsid w:val="001A7711"/>
    <w:rsid w:val="001A7E16"/>
    <w:rsid w:val="001B0518"/>
    <w:rsid w:val="001B05EA"/>
    <w:rsid w:val="001B06F1"/>
    <w:rsid w:val="001B0836"/>
    <w:rsid w:val="001B08A7"/>
    <w:rsid w:val="001B09DE"/>
    <w:rsid w:val="001B12FC"/>
    <w:rsid w:val="001B132F"/>
    <w:rsid w:val="001B163B"/>
    <w:rsid w:val="001B165D"/>
    <w:rsid w:val="001B16C5"/>
    <w:rsid w:val="001B18B0"/>
    <w:rsid w:val="001B1B13"/>
    <w:rsid w:val="001B1CDA"/>
    <w:rsid w:val="001B232E"/>
    <w:rsid w:val="001B2FD0"/>
    <w:rsid w:val="001B2FE0"/>
    <w:rsid w:val="001B304A"/>
    <w:rsid w:val="001B34AE"/>
    <w:rsid w:val="001B3ECF"/>
    <w:rsid w:val="001B4152"/>
    <w:rsid w:val="001B4A43"/>
    <w:rsid w:val="001B4AFA"/>
    <w:rsid w:val="001B4B72"/>
    <w:rsid w:val="001B4BB7"/>
    <w:rsid w:val="001B4EFC"/>
    <w:rsid w:val="001B5138"/>
    <w:rsid w:val="001B53B3"/>
    <w:rsid w:val="001B5F94"/>
    <w:rsid w:val="001B5FA9"/>
    <w:rsid w:val="001B6248"/>
    <w:rsid w:val="001B6CA7"/>
    <w:rsid w:val="001B793C"/>
    <w:rsid w:val="001B7C04"/>
    <w:rsid w:val="001B7DFE"/>
    <w:rsid w:val="001C06A4"/>
    <w:rsid w:val="001C0D15"/>
    <w:rsid w:val="001C0DEC"/>
    <w:rsid w:val="001C1146"/>
    <w:rsid w:val="001C121A"/>
    <w:rsid w:val="001C12D5"/>
    <w:rsid w:val="001C18CE"/>
    <w:rsid w:val="001C1C3E"/>
    <w:rsid w:val="001C266F"/>
    <w:rsid w:val="001C2682"/>
    <w:rsid w:val="001C29F1"/>
    <w:rsid w:val="001C2E1C"/>
    <w:rsid w:val="001C3129"/>
    <w:rsid w:val="001C34B7"/>
    <w:rsid w:val="001C34E3"/>
    <w:rsid w:val="001C36FB"/>
    <w:rsid w:val="001C3A06"/>
    <w:rsid w:val="001C3FEA"/>
    <w:rsid w:val="001C45D1"/>
    <w:rsid w:val="001C4617"/>
    <w:rsid w:val="001C51B8"/>
    <w:rsid w:val="001C53DF"/>
    <w:rsid w:val="001C5D72"/>
    <w:rsid w:val="001C5F26"/>
    <w:rsid w:val="001C61DC"/>
    <w:rsid w:val="001C621E"/>
    <w:rsid w:val="001C6469"/>
    <w:rsid w:val="001C66A9"/>
    <w:rsid w:val="001C674E"/>
    <w:rsid w:val="001C6AAF"/>
    <w:rsid w:val="001C705F"/>
    <w:rsid w:val="001C72CF"/>
    <w:rsid w:val="001C75E7"/>
    <w:rsid w:val="001C78CA"/>
    <w:rsid w:val="001C790C"/>
    <w:rsid w:val="001C7EA3"/>
    <w:rsid w:val="001D04B1"/>
    <w:rsid w:val="001D06AB"/>
    <w:rsid w:val="001D086C"/>
    <w:rsid w:val="001D10A4"/>
    <w:rsid w:val="001D1355"/>
    <w:rsid w:val="001D1AD8"/>
    <w:rsid w:val="001D2026"/>
    <w:rsid w:val="001D2046"/>
    <w:rsid w:val="001D2271"/>
    <w:rsid w:val="001D2813"/>
    <w:rsid w:val="001D293C"/>
    <w:rsid w:val="001D2957"/>
    <w:rsid w:val="001D2971"/>
    <w:rsid w:val="001D2FE9"/>
    <w:rsid w:val="001D30C7"/>
    <w:rsid w:val="001D322C"/>
    <w:rsid w:val="001D3538"/>
    <w:rsid w:val="001D3A41"/>
    <w:rsid w:val="001D4702"/>
    <w:rsid w:val="001D4782"/>
    <w:rsid w:val="001D4B3F"/>
    <w:rsid w:val="001D4B45"/>
    <w:rsid w:val="001D4B87"/>
    <w:rsid w:val="001D51B0"/>
    <w:rsid w:val="001D529D"/>
    <w:rsid w:val="001D5398"/>
    <w:rsid w:val="001D58D3"/>
    <w:rsid w:val="001D5BE6"/>
    <w:rsid w:val="001D5C9F"/>
    <w:rsid w:val="001D642F"/>
    <w:rsid w:val="001D69DB"/>
    <w:rsid w:val="001D6B18"/>
    <w:rsid w:val="001D6C25"/>
    <w:rsid w:val="001D6CB0"/>
    <w:rsid w:val="001D7770"/>
    <w:rsid w:val="001D7970"/>
    <w:rsid w:val="001D7F80"/>
    <w:rsid w:val="001E0239"/>
    <w:rsid w:val="001E043A"/>
    <w:rsid w:val="001E0550"/>
    <w:rsid w:val="001E07A8"/>
    <w:rsid w:val="001E07F9"/>
    <w:rsid w:val="001E088D"/>
    <w:rsid w:val="001E099B"/>
    <w:rsid w:val="001E09C2"/>
    <w:rsid w:val="001E0B6A"/>
    <w:rsid w:val="001E1504"/>
    <w:rsid w:val="001E183C"/>
    <w:rsid w:val="001E190B"/>
    <w:rsid w:val="001E24EF"/>
    <w:rsid w:val="001E2943"/>
    <w:rsid w:val="001E2F07"/>
    <w:rsid w:val="001E33F0"/>
    <w:rsid w:val="001E3948"/>
    <w:rsid w:val="001E4005"/>
    <w:rsid w:val="001E47B2"/>
    <w:rsid w:val="001E4BCB"/>
    <w:rsid w:val="001E564B"/>
    <w:rsid w:val="001E5710"/>
    <w:rsid w:val="001E5AFF"/>
    <w:rsid w:val="001E5E68"/>
    <w:rsid w:val="001E6282"/>
    <w:rsid w:val="001E6569"/>
    <w:rsid w:val="001E6852"/>
    <w:rsid w:val="001E6CF0"/>
    <w:rsid w:val="001E739E"/>
    <w:rsid w:val="001E7497"/>
    <w:rsid w:val="001E7514"/>
    <w:rsid w:val="001E751D"/>
    <w:rsid w:val="001E757E"/>
    <w:rsid w:val="001E765B"/>
    <w:rsid w:val="001E76F9"/>
    <w:rsid w:val="001E7CC0"/>
    <w:rsid w:val="001E7CD3"/>
    <w:rsid w:val="001E7F82"/>
    <w:rsid w:val="001F071E"/>
    <w:rsid w:val="001F178B"/>
    <w:rsid w:val="001F191B"/>
    <w:rsid w:val="001F1EBB"/>
    <w:rsid w:val="001F1FEA"/>
    <w:rsid w:val="001F2001"/>
    <w:rsid w:val="001F2211"/>
    <w:rsid w:val="001F26E3"/>
    <w:rsid w:val="001F2BD0"/>
    <w:rsid w:val="001F2DAC"/>
    <w:rsid w:val="001F2E7C"/>
    <w:rsid w:val="001F30A1"/>
    <w:rsid w:val="001F319D"/>
    <w:rsid w:val="001F31AF"/>
    <w:rsid w:val="001F332C"/>
    <w:rsid w:val="001F33C3"/>
    <w:rsid w:val="001F35AA"/>
    <w:rsid w:val="001F35B6"/>
    <w:rsid w:val="001F3764"/>
    <w:rsid w:val="001F3ADD"/>
    <w:rsid w:val="001F3AF5"/>
    <w:rsid w:val="001F3B4C"/>
    <w:rsid w:val="001F3F63"/>
    <w:rsid w:val="001F404B"/>
    <w:rsid w:val="001F433E"/>
    <w:rsid w:val="001F46E7"/>
    <w:rsid w:val="001F480B"/>
    <w:rsid w:val="001F4CE3"/>
    <w:rsid w:val="001F4D23"/>
    <w:rsid w:val="001F5597"/>
    <w:rsid w:val="001F5639"/>
    <w:rsid w:val="001F590C"/>
    <w:rsid w:val="001F5940"/>
    <w:rsid w:val="001F596A"/>
    <w:rsid w:val="001F5A48"/>
    <w:rsid w:val="001F5C62"/>
    <w:rsid w:val="001F5CCD"/>
    <w:rsid w:val="001F5D9D"/>
    <w:rsid w:val="001F5E39"/>
    <w:rsid w:val="001F6111"/>
    <w:rsid w:val="001F645D"/>
    <w:rsid w:val="001F672E"/>
    <w:rsid w:val="001F6822"/>
    <w:rsid w:val="001F6910"/>
    <w:rsid w:val="001F6BC0"/>
    <w:rsid w:val="001F6CFD"/>
    <w:rsid w:val="001F6E14"/>
    <w:rsid w:val="001F6EC7"/>
    <w:rsid w:val="001F6F74"/>
    <w:rsid w:val="001F73EA"/>
    <w:rsid w:val="001F7A92"/>
    <w:rsid w:val="001F7B2E"/>
    <w:rsid w:val="001F7C01"/>
    <w:rsid w:val="001F7C2A"/>
    <w:rsid w:val="001F7D39"/>
    <w:rsid w:val="002001BA"/>
    <w:rsid w:val="0020056D"/>
    <w:rsid w:val="002008C7"/>
    <w:rsid w:val="00200D61"/>
    <w:rsid w:val="002011C6"/>
    <w:rsid w:val="00201345"/>
    <w:rsid w:val="00201417"/>
    <w:rsid w:val="0020153D"/>
    <w:rsid w:val="00201585"/>
    <w:rsid w:val="00201AFF"/>
    <w:rsid w:val="0020230A"/>
    <w:rsid w:val="00202879"/>
    <w:rsid w:val="00202C37"/>
    <w:rsid w:val="00203001"/>
    <w:rsid w:val="00203222"/>
    <w:rsid w:val="002037C2"/>
    <w:rsid w:val="00203B83"/>
    <w:rsid w:val="00203C45"/>
    <w:rsid w:val="002040F7"/>
    <w:rsid w:val="00204132"/>
    <w:rsid w:val="00204468"/>
    <w:rsid w:val="002045D8"/>
    <w:rsid w:val="00204A75"/>
    <w:rsid w:val="00204C33"/>
    <w:rsid w:val="00204DE0"/>
    <w:rsid w:val="002053DD"/>
    <w:rsid w:val="002053EC"/>
    <w:rsid w:val="002056FF"/>
    <w:rsid w:val="00205A60"/>
    <w:rsid w:val="00206015"/>
    <w:rsid w:val="0020619E"/>
    <w:rsid w:val="00206216"/>
    <w:rsid w:val="00206668"/>
    <w:rsid w:val="00206687"/>
    <w:rsid w:val="00206712"/>
    <w:rsid w:val="00206785"/>
    <w:rsid w:val="002068AA"/>
    <w:rsid w:val="00207E8E"/>
    <w:rsid w:val="00210362"/>
    <w:rsid w:val="00210367"/>
    <w:rsid w:val="002104A8"/>
    <w:rsid w:val="0021050D"/>
    <w:rsid w:val="002105BC"/>
    <w:rsid w:val="002108E1"/>
    <w:rsid w:val="002115FD"/>
    <w:rsid w:val="00211E3F"/>
    <w:rsid w:val="0021211C"/>
    <w:rsid w:val="00212505"/>
    <w:rsid w:val="002128BA"/>
    <w:rsid w:val="00212A39"/>
    <w:rsid w:val="00212F46"/>
    <w:rsid w:val="00213034"/>
    <w:rsid w:val="00213409"/>
    <w:rsid w:val="002134D2"/>
    <w:rsid w:val="00213602"/>
    <w:rsid w:val="00213C69"/>
    <w:rsid w:val="002140E5"/>
    <w:rsid w:val="00214290"/>
    <w:rsid w:val="002147BC"/>
    <w:rsid w:val="00214F1B"/>
    <w:rsid w:val="002152B1"/>
    <w:rsid w:val="00215449"/>
    <w:rsid w:val="0021555C"/>
    <w:rsid w:val="00215BD1"/>
    <w:rsid w:val="00215F8E"/>
    <w:rsid w:val="00216575"/>
    <w:rsid w:val="00216E92"/>
    <w:rsid w:val="0021715B"/>
    <w:rsid w:val="00217693"/>
    <w:rsid w:val="0021787F"/>
    <w:rsid w:val="002179E3"/>
    <w:rsid w:val="00217A86"/>
    <w:rsid w:val="00217D39"/>
    <w:rsid w:val="00217F1F"/>
    <w:rsid w:val="0022012B"/>
    <w:rsid w:val="0022039B"/>
    <w:rsid w:val="002204F6"/>
    <w:rsid w:val="0022052B"/>
    <w:rsid w:val="00220720"/>
    <w:rsid w:val="00220BC5"/>
    <w:rsid w:val="00220D53"/>
    <w:rsid w:val="002213C9"/>
    <w:rsid w:val="002217D4"/>
    <w:rsid w:val="002219EB"/>
    <w:rsid w:val="00221A9C"/>
    <w:rsid w:val="00221DC6"/>
    <w:rsid w:val="00221F8E"/>
    <w:rsid w:val="00222109"/>
    <w:rsid w:val="00222251"/>
    <w:rsid w:val="00222333"/>
    <w:rsid w:val="00222656"/>
    <w:rsid w:val="002228F1"/>
    <w:rsid w:val="00222A1A"/>
    <w:rsid w:val="00222F21"/>
    <w:rsid w:val="00223178"/>
    <w:rsid w:val="00223273"/>
    <w:rsid w:val="0022337F"/>
    <w:rsid w:val="00223387"/>
    <w:rsid w:val="00223396"/>
    <w:rsid w:val="00223D57"/>
    <w:rsid w:val="00223D74"/>
    <w:rsid w:val="002242CB"/>
    <w:rsid w:val="002261FE"/>
    <w:rsid w:val="00226318"/>
    <w:rsid w:val="00226459"/>
    <w:rsid w:val="00226476"/>
    <w:rsid w:val="002268D1"/>
    <w:rsid w:val="00226B94"/>
    <w:rsid w:val="00226C89"/>
    <w:rsid w:val="00226E2C"/>
    <w:rsid w:val="00226F7C"/>
    <w:rsid w:val="0022702C"/>
    <w:rsid w:val="0022778D"/>
    <w:rsid w:val="00227944"/>
    <w:rsid w:val="002300FC"/>
    <w:rsid w:val="00230102"/>
    <w:rsid w:val="002304CB"/>
    <w:rsid w:val="002311E9"/>
    <w:rsid w:val="00231400"/>
    <w:rsid w:val="002314CB"/>
    <w:rsid w:val="00231A57"/>
    <w:rsid w:val="00231BBD"/>
    <w:rsid w:val="00231D8D"/>
    <w:rsid w:val="00231F70"/>
    <w:rsid w:val="002322E4"/>
    <w:rsid w:val="0023260E"/>
    <w:rsid w:val="00232A06"/>
    <w:rsid w:val="00232CD6"/>
    <w:rsid w:val="00232FA6"/>
    <w:rsid w:val="00233017"/>
    <w:rsid w:val="00233399"/>
    <w:rsid w:val="0023340F"/>
    <w:rsid w:val="00233488"/>
    <w:rsid w:val="002334B0"/>
    <w:rsid w:val="00233DE4"/>
    <w:rsid w:val="002342DD"/>
    <w:rsid w:val="00234771"/>
    <w:rsid w:val="00234A16"/>
    <w:rsid w:val="00234F47"/>
    <w:rsid w:val="0023532E"/>
    <w:rsid w:val="0023546B"/>
    <w:rsid w:val="002357EA"/>
    <w:rsid w:val="00235958"/>
    <w:rsid w:val="00235B4F"/>
    <w:rsid w:val="00235F9C"/>
    <w:rsid w:val="00236B4F"/>
    <w:rsid w:val="00236D26"/>
    <w:rsid w:val="00236D92"/>
    <w:rsid w:val="00236DBE"/>
    <w:rsid w:val="002371BE"/>
    <w:rsid w:val="002373B0"/>
    <w:rsid w:val="00237765"/>
    <w:rsid w:val="00237A82"/>
    <w:rsid w:val="00237C1A"/>
    <w:rsid w:val="00237C89"/>
    <w:rsid w:val="00237DA9"/>
    <w:rsid w:val="00237EF3"/>
    <w:rsid w:val="0024029C"/>
    <w:rsid w:val="0024044F"/>
    <w:rsid w:val="002408BB"/>
    <w:rsid w:val="00240A20"/>
    <w:rsid w:val="00240B3E"/>
    <w:rsid w:val="00240DF2"/>
    <w:rsid w:val="00240EED"/>
    <w:rsid w:val="00240FB0"/>
    <w:rsid w:val="00241238"/>
    <w:rsid w:val="0024127F"/>
    <w:rsid w:val="002417B5"/>
    <w:rsid w:val="0024255F"/>
    <w:rsid w:val="0024307E"/>
    <w:rsid w:val="0024342A"/>
    <w:rsid w:val="00243584"/>
    <w:rsid w:val="00243887"/>
    <w:rsid w:val="00243AC0"/>
    <w:rsid w:val="00243BBA"/>
    <w:rsid w:val="00243E0B"/>
    <w:rsid w:val="00243FA5"/>
    <w:rsid w:val="0024481E"/>
    <w:rsid w:val="00244958"/>
    <w:rsid w:val="00244C43"/>
    <w:rsid w:val="00244C8E"/>
    <w:rsid w:val="0024517A"/>
    <w:rsid w:val="002452A9"/>
    <w:rsid w:val="002452F2"/>
    <w:rsid w:val="00245473"/>
    <w:rsid w:val="0024587D"/>
    <w:rsid w:val="00245979"/>
    <w:rsid w:val="00245B7E"/>
    <w:rsid w:val="00245C37"/>
    <w:rsid w:val="00245F04"/>
    <w:rsid w:val="00245FCE"/>
    <w:rsid w:val="00246058"/>
    <w:rsid w:val="00246825"/>
    <w:rsid w:val="00246BF6"/>
    <w:rsid w:val="00246BFC"/>
    <w:rsid w:val="002470A6"/>
    <w:rsid w:val="002474A8"/>
    <w:rsid w:val="002474B0"/>
    <w:rsid w:val="00247590"/>
    <w:rsid w:val="002475AF"/>
    <w:rsid w:val="00247761"/>
    <w:rsid w:val="00247834"/>
    <w:rsid w:val="00250AF5"/>
    <w:rsid w:val="00250C9F"/>
    <w:rsid w:val="002510C2"/>
    <w:rsid w:val="00251408"/>
    <w:rsid w:val="002514B8"/>
    <w:rsid w:val="00251AE5"/>
    <w:rsid w:val="00252317"/>
    <w:rsid w:val="002523AB"/>
    <w:rsid w:val="00252472"/>
    <w:rsid w:val="00252685"/>
    <w:rsid w:val="00252AEE"/>
    <w:rsid w:val="00252FFC"/>
    <w:rsid w:val="002530DC"/>
    <w:rsid w:val="00253469"/>
    <w:rsid w:val="00253E77"/>
    <w:rsid w:val="00253EC7"/>
    <w:rsid w:val="00253F41"/>
    <w:rsid w:val="002540EE"/>
    <w:rsid w:val="002541C4"/>
    <w:rsid w:val="00254330"/>
    <w:rsid w:val="00254644"/>
    <w:rsid w:val="00254723"/>
    <w:rsid w:val="002547D4"/>
    <w:rsid w:val="00254889"/>
    <w:rsid w:val="002548DD"/>
    <w:rsid w:val="00254956"/>
    <w:rsid w:val="00254B81"/>
    <w:rsid w:val="00255086"/>
    <w:rsid w:val="002552C4"/>
    <w:rsid w:val="00255779"/>
    <w:rsid w:val="002559D1"/>
    <w:rsid w:val="00255BAE"/>
    <w:rsid w:val="00255C2F"/>
    <w:rsid w:val="00255D58"/>
    <w:rsid w:val="00255EB6"/>
    <w:rsid w:val="00255F93"/>
    <w:rsid w:val="00256AA2"/>
    <w:rsid w:val="00256C4E"/>
    <w:rsid w:val="00256CB1"/>
    <w:rsid w:val="00256E19"/>
    <w:rsid w:val="0025737E"/>
    <w:rsid w:val="0025772C"/>
    <w:rsid w:val="00257DA1"/>
    <w:rsid w:val="00257EE4"/>
    <w:rsid w:val="00260219"/>
    <w:rsid w:val="002603E6"/>
    <w:rsid w:val="002608F9"/>
    <w:rsid w:val="00260900"/>
    <w:rsid w:val="00260B73"/>
    <w:rsid w:val="00260DB1"/>
    <w:rsid w:val="00260E61"/>
    <w:rsid w:val="00260EE1"/>
    <w:rsid w:val="00261198"/>
    <w:rsid w:val="002611B1"/>
    <w:rsid w:val="00261958"/>
    <w:rsid w:val="00261A24"/>
    <w:rsid w:val="00261CC5"/>
    <w:rsid w:val="00262231"/>
    <w:rsid w:val="00262293"/>
    <w:rsid w:val="00262706"/>
    <w:rsid w:val="00262A71"/>
    <w:rsid w:val="00262F11"/>
    <w:rsid w:val="002631D8"/>
    <w:rsid w:val="00263518"/>
    <w:rsid w:val="00263D8C"/>
    <w:rsid w:val="00263E42"/>
    <w:rsid w:val="00263EB6"/>
    <w:rsid w:val="002640DA"/>
    <w:rsid w:val="00264398"/>
    <w:rsid w:val="00264610"/>
    <w:rsid w:val="0026483B"/>
    <w:rsid w:val="0026489E"/>
    <w:rsid w:val="00264C04"/>
    <w:rsid w:val="00264CBF"/>
    <w:rsid w:val="0026501B"/>
    <w:rsid w:val="002654D6"/>
    <w:rsid w:val="00265587"/>
    <w:rsid w:val="002659D3"/>
    <w:rsid w:val="00265F66"/>
    <w:rsid w:val="002662F3"/>
    <w:rsid w:val="002663B8"/>
    <w:rsid w:val="002667CD"/>
    <w:rsid w:val="00266BB2"/>
    <w:rsid w:val="002674DF"/>
    <w:rsid w:val="0026752F"/>
    <w:rsid w:val="002675B8"/>
    <w:rsid w:val="00267A44"/>
    <w:rsid w:val="00267AF6"/>
    <w:rsid w:val="00270289"/>
    <w:rsid w:val="002702AA"/>
    <w:rsid w:val="0027069C"/>
    <w:rsid w:val="00270889"/>
    <w:rsid w:val="00270D46"/>
    <w:rsid w:val="00271117"/>
    <w:rsid w:val="00271597"/>
    <w:rsid w:val="00271FFF"/>
    <w:rsid w:val="00272004"/>
    <w:rsid w:val="00272061"/>
    <w:rsid w:val="002727F3"/>
    <w:rsid w:val="00272972"/>
    <w:rsid w:val="002729BF"/>
    <w:rsid w:val="00272CAD"/>
    <w:rsid w:val="00272F5F"/>
    <w:rsid w:val="002734A3"/>
    <w:rsid w:val="00273C69"/>
    <w:rsid w:val="00273D1B"/>
    <w:rsid w:val="00273DA2"/>
    <w:rsid w:val="002740E2"/>
    <w:rsid w:val="00274262"/>
    <w:rsid w:val="00274569"/>
    <w:rsid w:val="00274B28"/>
    <w:rsid w:val="00274ECA"/>
    <w:rsid w:val="00275388"/>
    <w:rsid w:val="002753BB"/>
    <w:rsid w:val="00275830"/>
    <w:rsid w:val="002758F3"/>
    <w:rsid w:val="00275A6D"/>
    <w:rsid w:val="00275F44"/>
    <w:rsid w:val="00275F6C"/>
    <w:rsid w:val="002762B0"/>
    <w:rsid w:val="002763A2"/>
    <w:rsid w:val="002767CF"/>
    <w:rsid w:val="00276A39"/>
    <w:rsid w:val="00276D3B"/>
    <w:rsid w:val="00277242"/>
    <w:rsid w:val="002772A3"/>
    <w:rsid w:val="0027779E"/>
    <w:rsid w:val="00277916"/>
    <w:rsid w:val="002800BE"/>
    <w:rsid w:val="002802D0"/>
    <w:rsid w:val="00280699"/>
    <w:rsid w:val="0028076E"/>
    <w:rsid w:val="00280832"/>
    <w:rsid w:val="00280FC0"/>
    <w:rsid w:val="002811FE"/>
    <w:rsid w:val="002814C0"/>
    <w:rsid w:val="002816AF"/>
    <w:rsid w:val="002818F8"/>
    <w:rsid w:val="00281A0F"/>
    <w:rsid w:val="00281D54"/>
    <w:rsid w:val="00281E6C"/>
    <w:rsid w:val="002820F7"/>
    <w:rsid w:val="00282593"/>
    <w:rsid w:val="00282789"/>
    <w:rsid w:val="002828AC"/>
    <w:rsid w:val="0028321D"/>
    <w:rsid w:val="002833D4"/>
    <w:rsid w:val="002837DE"/>
    <w:rsid w:val="00283F18"/>
    <w:rsid w:val="00284018"/>
    <w:rsid w:val="00284666"/>
    <w:rsid w:val="002848D0"/>
    <w:rsid w:val="0028556E"/>
    <w:rsid w:val="00285695"/>
    <w:rsid w:val="00285EBF"/>
    <w:rsid w:val="00285F05"/>
    <w:rsid w:val="00286531"/>
    <w:rsid w:val="0028675B"/>
    <w:rsid w:val="00286B57"/>
    <w:rsid w:val="00286B5B"/>
    <w:rsid w:val="00286B9A"/>
    <w:rsid w:val="00286BC9"/>
    <w:rsid w:val="00286F02"/>
    <w:rsid w:val="0028739E"/>
    <w:rsid w:val="00287595"/>
    <w:rsid w:val="0028791A"/>
    <w:rsid w:val="00287A8E"/>
    <w:rsid w:val="00287E8C"/>
    <w:rsid w:val="00290007"/>
    <w:rsid w:val="00290290"/>
    <w:rsid w:val="0029047B"/>
    <w:rsid w:val="002904AA"/>
    <w:rsid w:val="00290E90"/>
    <w:rsid w:val="00290ED4"/>
    <w:rsid w:val="00291180"/>
    <w:rsid w:val="002914A3"/>
    <w:rsid w:val="002917B9"/>
    <w:rsid w:val="00291834"/>
    <w:rsid w:val="0029196C"/>
    <w:rsid w:val="00291D3C"/>
    <w:rsid w:val="00291EF4"/>
    <w:rsid w:val="00291F1C"/>
    <w:rsid w:val="00292567"/>
    <w:rsid w:val="00292995"/>
    <w:rsid w:val="00292E88"/>
    <w:rsid w:val="0029309A"/>
    <w:rsid w:val="002931DE"/>
    <w:rsid w:val="00293326"/>
    <w:rsid w:val="00293331"/>
    <w:rsid w:val="00293696"/>
    <w:rsid w:val="0029387A"/>
    <w:rsid w:val="00293A1B"/>
    <w:rsid w:val="00293C73"/>
    <w:rsid w:val="00293CA1"/>
    <w:rsid w:val="00293DEA"/>
    <w:rsid w:val="00293E63"/>
    <w:rsid w:val="00293EB8"/>
    <w:rsid w:val="002940F3"/>
    <w:rsid w:val="00294A19"/>
    <w:rsid w:val="00294BEC"/>
    <w:rsid w:val="00294E94"/>
    <w:rsid w:val="0029511D"/>
    <w:rsid w:val="00295264"/>
    <w:rsid w:val="002953A3"/>
    <w:rsid w:val="00295401"/>
    <w:rsid w:val="002958C4"/>
    <w:rsid w:val="00295925"/>
    <w:rsid w:val="0029598B"/>
    <w:rsid w:val="00295FE3"/>
    <w:rsid w:val="00296163"/>
    <w:rsid w:val="00296D90"/>
    <w:rsid w:val="00297114"/>
    <w:rsid w:val="002972B3"/>
    <w:rsid w:val="00297A09"/>
    <w:rsid w:val="00297A59"/>
    <w:rsid w:val="00297F7C"/>
    <w:rsid w:val="002A01FA"/>
    <w:rsid w:val="002A0327"/>
    <w:rsid w:val="002A120D"/>
    <w:rsid w:val="002A16DA"/>
    <w:rsid w:val="002A1974"/>
    <w:rsid w:val="002A2496"/>
    <w:rsid w:val="002A2A76"/>
    <w:rsid w:val="002A2C2D"/>
    <w:rsid w:val="002A32DA"/>
    <w:rsid w:val="002A35BD"/>
    <w:rsid w:val="002A3B8C"/>
    <w:rsid w:val="002A3F02"/>
    <w:rsid w:val="002A4296"/>
    <w:rsid w:val="002A4696"/>
    <w:rsid w:val="002A4F64"/>
    <w:rsid w:val="002A5126"/>
    <w:rsid w:val="002A6320"/>
    <w:rsid w:val="002A660C"/>
    <w:rsid w:val="002A67CC"/>
    <w:rsid w:val="002A69B7"/>
    <w:rsid w:val="002A69F9"/>
    <w:rsid w:val="002A6A3B"/>
    <w:rsid w:val="002A6B5B"/>
    <w:rsid w:val="002A6CD8"/>
    <w:rsid w:val="002A6E76"/>
    <w:rsid w:val="002A782A"/>
    <w:rsid w:val="002A7D5C"/>
    <w:rsid w:val="002A7FDD"/>
    <w:rsid w:val="002B0517"/>
    <w:rsid w:val="002B06D0"/>
    <w:rsid w:val="002B0770"/>
    <w:rsid w:val="002B08A3"/>
    <w:rsid w:val="002B0A54"/>
    <w:rsid w:val="002B0CDD"/>
    <w:rsid w:val="002B0ECF"/>
    <w:rsid w:val="002B124B"/>
    <w:rsid w:val="002B1258"/>
    <w:rsid w:val="002B1685"/>
    <w:rsid w:val="002B169D"/>
    <w:rsid w:val="002B16D3"/>
    <w:rsid w:val="002B171C"/>
    <w:rsid w:val="002B1723"/>
    <w:rsid w:val="002B1969"/>
    <w:rsid w:val="002B19D7"/>
    <w:rsid w:val="002B1C1E"/>
    <w:rsid w:val="002B1CB6"/>
    <w:rsid w:val="002B1D42"/>
    <w:rsid w:val="002B23EF"/>
    <w:rsid w:val="002B23FA"/>
    <w:rsid w:val="002B23FC"/>
    <w:rsid w:val="002B2759"/>
    <w:rsid w:val="002B2EA0"/>
    <w:rsid w:val="002B383C"/>
    <w:rsid w:val="002B388B"/>
    <w:rsid w:val="002B3E65"/>
    <w:rsid w:val="002B3F91"/>
    <w:rsid w:val="002B42C2"/>
    <w:rsid w:val="002B46DD"/>
    <w:rsid w:val="002B48A7"/>
    <w:rsid w:val="002B4B13"/>
    <w:rsid w:val="002B4CFB"/>
    <w:rsid w:val="002B4E10"/>
    <w:rsid w:val="002B4F3F"/>
    <w:rsid w:val="002B4FE0"/>
    <w:rsid w:val="002B51C2"/>
    <w:rsid w:val="002B52FB"/>
    <w:rsid w:val="002B5350"/>
    <w:rsid w:val="002B5623"/>
    <w:rsid w:val="002B5712"/>
    <w:rsid w:val="002B5E1F"/>
    <w:rsid w:val="002B5F7B"/>
    <w:rsid w:val="002B6362"/>
    <w:rsid w:val="002B653B"/>
    <w:rsid w:val="002B6AAD"/>
    <w:rsid w:val="002B6C8A"/>
    <w:rsid w:val="002B6F49"/>
    <w:rsid w:val="002B73B7"/>
    <w:rsid w:val="002B782D"/>
    <w:rsid w:val="002B7DFF"/>
    <w:rsid w:val="002C02DD"/>
    <w:rsid w:val="002C0323"/>
    <w:rsid w:val="002C0726"/>
    <w:rsid w:val="002C0CF7"/>
    <w:rsid w:val="002C0E92"/>
    <w:rsid w:val="002C0FFB"/>
    <w:rsid w:val="002C135F"/>
    <w:rsid w:val="002C1537"/>
    <w:rsid w:val="002C1917"/>
    <w:rsid w:val="002C19A1"/>
    <w:rsid w:val="002C1F50"/>
    <w:rsid w:val="002C20F0"/>
    <w:rsid w:val="002C2166"/>
    <w:rsid w:val="002C221C"/>
    <w:rsid w:val="002C2765"/>
    <w:rsid w:val="002C2C31"/>
    <w:rsid w:val="002C2CFE"/>
    <w:rsid w:val="002C2E6E"/>
    <w:rsid w:val="002C3786"/>
    <w:rsid w:val="002C389B"/>
    <w:rsid w:val="002C39AB"/>
    <w:rsid w:val="002C3AED"/>
    <w:rsid w:val="002C3EA9"/>
    <w:rsid w:val="002C3F17"/>
    <w:rsid w:val="002C40DF"/>
    <w:rsid w:val="002C42D2"/>
    <w:rsid w:val="002C43D9"/>
    <w:rsid w:val="002C4579"/>
    <w:rsid w:val="002C4753"/>
    <w:rsid w:val="002C493E"/>
    <w:rsid w:val="002C49BF"/>
    <w:rsid w:val="002C4A07"/>
    <w:rsid w:val="002C4B2F"/>
    <w:rsid w:val="002C5034"/>
    <w:rsid w:val="002C5114"/>
    <w:rsid w:val="002C5118"/>
    <w:rsid w:val="002C5190"/>
    <w:rsid w:val="002C52ED"/>
    <w:rsid w:val="002C5460"/>
    <w:rsid w:val="002C5724"/>
    <w:rsid w:val="002C5809"/>
    <w:rsid w:val="002C596A"/>
    <w:rsid w:val="002C5B08"/>
    <w:rsid w:val="002C5CDC"/>
    <w:rsid w:val="002C6109"/>
    <w:rsid w:val="002C67D5"/>
    <w:rsid w:val="002C6827"/>
    <w:rsid w:val="002C6886"/>
    <w:rsid w:val="002C6A28"/>
    <w:rsid w:val="002C6C00"/>
    <w:rsid w:val="002C70AA"/>
    <w:rsid w:val="002C72C8"/>
    <w:rsid w:val="002C7686"/>
    <w:rsid w:val="002C7A82"/>
    <w:rsid w:val="002C7CAF"/>
    <w:rsid w:val="002C7D9A"/>
    <w:rsid w:val="002C7EC3"/>
    <w:rsid w:val="002D0056"/>
    <w:rsid w:val="002D0102"/>
    <w:rsid w:val="002D012A"/>
    <w:rsid w:val="002D0624"/>
    <w:rsid w:val="002D0689"/>
    <w:rsid w:val="002D07B8"/>
    <w:rsid w:val="002D0955"/>
    <w:rsid w:val="002D0E7B"/>
    <w:rsid w:val="002D0E81"/>
    <w:rsid w:val="002D0EAE"/>
    <w:rsid w:val="002D12E1"/>
    <w:rsid w:val="002D13C7"/>
    <w:rsid w:val="002D17D2"/>
    <w:rsid w:val="002D1983"/>
    <w:rsid w:val="002D1F7C"/>
    <w:rsid w:val="002D20F4"/>
    <w:rsid w:val="002D252E"/>
    <w:rsid w:val="002D2AF5"/>
    <w:rsid w:val="002D2BA9"/>
    <w:rsid w:val="002D2C63"/>
    <w:rsid w:val="002D2E27"/>
    <w:rsid w:val="002D394C"/>
    <w:rsid w:val="002D3CB0"/>
    <w:rsid w:val="002D3E31"/>
    <w:rsid w:val="002D43AF"/>
    <w:rsid w:val="002D4780"/>
    <w:rsid w:val="002D4F61"/>
    <w:rsid w:val="002D5287"/>
    <w:rsid w:val="002D5366"/>
    <w:rsid w:val="002D5412"/>
    <w:rsid w:val="002D5C1A"/>
    <w:rsid w:val="002D5CEC"/>
    <w:rsid w:val="002D5CF5"/>
    <w:rsid w:val="002D61A6"/>
    <w:rsid w:val="002D679B"/>
    <w:rsid w:val="002D69D7"/>
    <w:rsid w:val="002D6BC0"/>
    <w:rsid w:val="002D6DC6"/>
    <w:rsid w:val="002D78E2"/>
    <w:rsid w:val="002D7AB9"/>
    <w:rsid w:val="002D7BEF"/>
    <w:rsid w:val="002D7C91"/>
    <w:rsid w:val="002D7D23"/>
    <w:rsid w:val="002D7EA9"/>
    <w:rsid w:val="002D7FC7"/>
    <w:rsid w:val="002E031D"/>
    <w:rsid w:val="002E06B6"/>
    <w:rsid w:val="002E0728"/>
    <w:rsid w:val="002E0CC5"/>
    <w:rsid w:val="002E104F"/>
    <w:rsid w:val="002E1B4A"/>
    <w:rsid w:val="002E1BA3"/>
    <w:rsid w:val="002E1C2F"/>
    <w:rsid w:val="002E1C34"/>
    <w:rsid w:val="002E1FE0"/>
    <w:rsid w:val="002E25D3"/>
    <w:rsid w:val="002E2A14"/>
    <w:rsid w:val="002E2A2A"/>
    <w:rsid w:val="002E2EFD"/>
    <w:rsid w:val="002E3003"/>
    <w:rsid w:val="002E33A6"/>
    <w:rsid w:val="002E36F5"/>
    <w:rsid w:val="002E3804"/>
    <w:rsid w:val="002E384C"/>
    <w:rsid w:val="002E3A10"/>
    <w:rsid w:val="002E3B07"/>
    <w:rsid w:val="002E3BA5"/>
    <w:rsid w:val="002E3F3E"/>
    <w:rsid w:val="002E3FB4"/>
    <w:rsid w:val="002E49A9"/>
    <w:rsid w:val="002E4F94"/>
    <w:rsid w:val="002E50A8"/>
    <w:rsid w:val="002E5262"/>
    <w:rsid w:val="002E5C8B"/>
    <w:rsid w:val="002E5E9F"/>
    <w:rsid w:val="002E6011"/>
    <w:rsid w:val="002E62E2"/>
    <w:rsid w:val="002E63AD"/>
    <w:rsid w:val="002E66FE"/>
    <w:rsid w:val="002E6A20"/>
    <w:rsid w:val="002E6ACA"/>
    <w:rsid w:val="002E7115"/>
    <w:rsid w:val="002E731D"/>
    <w:rsid w:val="002E74C4"/>
    <w:rsid w:val="002E7571"/>
    <w:rsid w:val="002E7D4B"/>
    <w:rsid w:val="002E7F50"/>
    <w:rsid w:val="002F0173"/>
    <w:rsid w:val="002F04BC"/>
    <w:rsid w:val="002F0660"/>
    <w:rsid w:val="002F0C26"/>
    <w:rsid w:val="002F126A"/>
    <w:rsid w:val="002F151C"/>
    <w:rsid w:val="002F16F0"/>
    <w:rsid w:val="002F1949"/>
    <w:rsid w:val="002F1977"/>
    <w:rsid w:val="002F198B"/>
    <w:rsid w:val="002F1B07"/>
    <w:rsid w:val="002F1CA6"/>
    <w:rsid w:val="002F1D2C"/>
    <w:rsid w:val="002F1DF4"/>
    <w:rsid w:val="002F2048"/>
    <w:rsid w:val="002F220A"/>
    <w:rsid w:val="002F2626"/>
    <w:rsid w:val="002F278D"/>
    <w:rsid w:val="002F3094"/>
    <w:rsid w:val="002F335E"/>
    <w:rsid w:val="002F34D4"/>
    <w:rsid w:val="002F378E"/>
    <w:rsid w:val="002F3941"/>
    <w:rsid w:val="002F3ABA"/>
    <w:rsid w:val="002F3C3C"/>
    <w:rsid w:val="002F3DD6"/>
    <w:rsid w:val="002F3EBC"/>
    <w:rsid w:val="002F3ED0"/>
    <w:rsid w:val="002F4141"/>
    <w:rsid w:val="002F4218"/>
    <w:rsid w:val="002F4392"/>
    <w:rsid w:val="002F4994"/>
    <w:rsid w:val="002F52E8"/>
    <w:rsid w:val="002F54A8"/>
    <w:rsid w:val="002F587B"/>
    <w:rsid w:val="002F59E8"/>
    <w:rsid w:val="002F5AC8"/>
    <w:rsid w:val="002F5ACB"/>
    <w:rsid w:val="002F6D2C"/>
    <w:rsid w:val="002F6D6D"/>
    <w:rsid w:val="002F6E07"/>
    <w:rsid w:val="002F7027"/>
    <w:rsid w:val="002F754A"/>
    <w:rsid w:val="002F76BE"/>
    <w:rsid w:val="00300A82"/>
    <w:rsid w:val="00300CB9"/>
    <w:rsid w:val="00300E4F"/>
    <w:rsid w:val="003010A1"/>
    <w:rsid w:val="00301256"/>
    <w:rsid w:val="0030145C"/>
    <w:rsid w:val="003015FF"/>
    <w:rsid w:val="003016EC"/>
    <w:rsid w:val="0030178E"/>
    <w:rsid w:val="00301EEA"/>
    <w:rsid w:val="00301FEA"/>
    <w:rsid w:val="00302112"/>
    <w:rsid w:val="00302411"/>
    <w:rsid w:val="00302487"/>
    <w:rsid w:val="00302619"/>
    <w:rsid w:val="00302745"/>
    <w:rsid w:val="003028C0"/>
    <w:rsid w:val="003028EE"/>
    <w:rsid w:val="0030299E"/>
    <w:rsid w:val="00302A4A"/>
    <w:rsid w:val="00302CC5"/>
    <w:rsid w:val="00302D01"/>
    <w:rsid w:val="00302E79"/>
    <w:rsid w:val="00302FDB"/>
    <w:rsid w:val="003033FC"/>
    <w:rsid w:val="00303A35"/>
    <w:rsid w:val="00304065"/>
    <w:rsid w:val="00304110"/>
    <w:rsid w:val="0030411B"/>
    <w:rsid w:val="003041C8"/>
    <w:rsid w:val="00304557"/>
    <w:rsid w:val="00304AD6"/>
    <w:rsid w:val="00304BBF"/>
    <w:rsid w:val="00304E98"/>
    <w:rsid w:val="00304FB3"/>
    <w:rsid w:val="00305275"/>
    <w:rsid w:val="003054FF"/>
    <w:rsid w:val="00306B87"/>
    <w:rsid w:val="00307196"/>
    <w:rsid w:val="003073D1"/>
    <w:rsid w:val="0030746D"/>
    <w:rsid w:val="00307699"/>
    <w:rsid w:val="003076A8"/>
    <w:rsid w:val="00307854"/>
    <w:rsid w:val="00307911"/>
    <w:rsid w:val="00307A73"/>
    <w:rsid w:val="00307ABC"/>
    <w:rsid w:val="00307C03"/>
    <w:rsid w:val="00307E5E"/>
    <w:rsid w:val="0031010D"/>
    <w:rsid w:val="0031029A"/>
    <w:rsid w:val="00310518"/>
    <w:rsid w:val="00310602"/>
    <w:rsid w:val="003106F6"/>
    <w:rsid w:val="00310B65"/>
    <w:rsid w:val="00310C12"/>
    <w:rsid w:val="0031225C"/>
    <w:rsid w:val="00312B06"/>
    <w:rsid w:val="003130EC"/>
    <w:rsid w:val="0031323B"/>
    <w:rsid w:val="00313281"/>
    <w:rsid w:val="003133E6"/>
    <w:rsid w:val="003136DF"/>
    <w:rsid w:val="00313773"/>
    <w:rsid w:val="003138DC"/>
    <w:rsid w:val="00313A3C"/>
    <w:rsid w:val="00313C61"/>
    <w:rsid w:val="00313E92"/>
    <w:rsid w:val="00313F68"/>
    <w:rsid w:val="00314097"/>
    <w:rsid w:val="0031492D"/>
    <w:rsid w:val="00314B0C"/>
    <w:rsid w:val="00314B7F"/>
    <w:rsid w:val="00314DF8"/>
    <w:rsid w:val="00314E7B"/>
    <w:rsid w:val="00314F45"/>
    <w:rsid w:val="003154EC"/>
    <w:rsid w:val="00315612"/>
    <w:rsid w:val="00315885"/>
    <w:rsid w:val="00315DD0"/>
    <w:rsid w:val="003161C5"/>
    <w:rsid w:val="00316215"/>
    <w:rsid w:val="00316EC7"/>
    <w:rsid w:val="00316EEA"/>
    <w:rsid w:val="00317098"/>
    <w:rsid w:val="0031731B"/>
    <w:rsid w:val="00317527"/>
    <w:rsid w:val="003175E7"/>
    <w:rsid w:val="00317A4F"/>
    <w:rsid w:val="00317C3D"/>
    <w:rsid w:val="00317E05"/>
    <w:rsid w:val="00320033"/>
    <w:rsid w:val="0032081B"/>
    <w:rsid w:val="00320824"/>
    <w:rsid w:val="00320874"/>
    <w:rsid w:val="00320B41"/>
    <w:rsid w:val="003210C0"/>
    <w:rsid w:val="00321176"/>
    <w:rsid w:val="0032120C"/>
    <w:rsid w:val="003212F1"/>
    <w:rsid w:val="003214BD"/>
    <w:rsid w:val="00321673"/>
    <w:rsid w:val="00321A07"/>
    <w:rsid w:val="00321C58"/>
    <w:rsid w:val="00321E9C"/>
    <w:rsid w:val="00321FE6"/>
    <w:rsid w:val="0032204D"/>
    <w:rsid w:val="003220CF"/>
    <w:rsid w:val="00322247"/>
    <w:rsid w:val="0032230C"/>
    <w:rsid w:val="00322347"/>
    <w:rsid w:val="0032270D"/>
    <w:rsid w:val="00322DE1"/>
    <w:rsid w:val="00322F79"/>
    <w:rsid w:val="00322FC3"/>
    <w:rsid w:val="0032416F"/>
    <w:rsid w:val="00324795"/>
    <w:rsid w:val="0032499E"/>
    <w:rsid w:val="00324BCF"/>
    <w:rsid w:val="00324D86"/>
    <w:rsid w:val="00324DF3"/>
    <w:rsid w:val="00325234"/>
    <w:rsid w:val="00325291"/>
    <w:rsid w:val="003252CE"/>
    <w:rsid w:val="003253E8"/>
    <w:rsid w:val="0032560B"/>
    <w:rsid w:val="0032566E"/>
    <w:rsid w:val="00325836"/>
    <w:rsid w:val="0032611A"/>
    <w:rsid w:val="0032641E"/>
    <w:rsid w:val="00326597"/>
    <w:rsid w:val="00326617"/>
    <w:rsid w:val="00326684"/>
    <w:rsid w:val="00326880"/>
    <w:rsid w:val="003268FE"/>
    <w:rsid w:val="00326971"/>
    <w:rsid w:val="00326B2A"/>
    <w:rsid w:val="00326D73"/>
    <w:rsid w:val="00327053"/>
    <w:rsid w:val="00327D74"/>
    <w:rsid w:val="003301B3"/>
    <w:rsid w:val="0033038A"/>
    <w:rsid w:val="003303F1"/>
    <w:rsid w:val="00330424"/>
    <w:rsid w:val="00330BAD"/>
    <w:rsid w:val="00330DEE"/>
    <w:rsid w:val="0033100A"/>
    <w:rsid w:val="00331125"/>
    <w:rsid w:val="003316C6"/>
    <w:rsid w:val="0033184C"/>
    <w:rsid w:val="00331C01"/>
    <w:rsid w:val="00331FEF"/>
    <w:rsid w:val="003320B9"/>
    <w:rsid w:val="003323B4"/>
    <w:rsid w:val="00332763"/>
    <w:rsid w:val="00332C3C"/>
    <w:rsid w:val="00332F36"/>
    <w:rsid w:val="00333269"/>
    <w:rsid w:val="00333374"/>
    <w:rsid w:val="00333D02"/>
    <w:rsid w:val="003340D3"/>
    <w:rsid w:val="003345F8"/>
    <w:rsid w:val="003346A5"/>
    <w:rsid w:val="0033488C"/>
    <w:rsid w:val="00334B7E"/>
    <w:rsid w:val="00335133"/>
    <w:rsid w:val="0033516C"/>
    <w:rsid w:val="003353B8"/>
    <w:rsid w:val="003356E4"/>
    <w:rsid w:val="0033576B"/>
    <w:rsid w:val="00335A01"/>
    <w:rsid w:val="00335A09"/>
    <w:rsid w:val="00336596"/>
    <w:rsid w:val="00336989"/>
    <w:rsid w:val="00336B42"/>
    <w:rsid w:val="0033797F"/>
    <w:rsid w:val="00337E6D"/>
    <w:rsid w:val="0034010C"/>
    <w:rsid w:val="00340371"/>
    <w:rsid w:val="00340447"/>
    <w:rsid w:val="0034054E"/>
    <w:rsid w:val="00340745"/>
    <w:rsid w:val="00340C28"/>
    <w:rsid w:val="00340F71"/>
    <w:rsid w:val="00341057"/>
    <w:rsid w:val="00341C6A"/>
    <w:rsid w:val="00341D3B"/>
    <w:rsid w:val="00341DB7"/>
    <w:rsid w:val="00341EC2"/>
    <w:rsid w:val="00341F38"/>
    <w:rsid w:val="003423BB"/>
    <w:rsid w:val="00342921"/>
    <w:rsid w:val="00342A99"/>
    <w:rsid w:val="00342C82"/>
    <w:rsid w:val="00342F7A"/>
    <w:rsid w:val="0034362E"/>
    <w:rsid w:val="00343E3B"/>
    <w:rsid w:val="00343FBF"/>
    <w:rsid w:val="00344091"/>
    <w:rsid w:val="00344127"/>
    <w:rsid w:val="003443A3"/>
    <w:rsid w:val="0034472A"/>
    <w:rsid w:val="0034535B"/>
    <w:rsid w:val="0034542E"/>
    <w:rsid w:val="003456C3"/>
    <w:rsid w:val="0034579F"/>
    <w:rsid w:val="003461F6"/>
    <w:rsid w:val="00346306"/>
    <w:rsid w:val="003464D4"/>
    <w:rsid w:val="00346AA5"/>
    <w:rsid w:val="00346CCA"/>
    <w:rsid w:val="00346D4D"/>
    <w:rsid w:val="00347071"/>
    <w:rsid w:val="003471D6"/>
    <w:rsid w:val="00347444"/>
    <w:rsid w:val="003475F9"/>
    <w:rsid w:val="00347655"/>
    <w:rsid w:val="0034793A"/>
    <w:rsid w:val="00347A40"/>
    <w:rsid w:val="00347B0F"/>
    <w:rsid w:val="00347C19"/>
    <w:rsid w:val="00347EFE"/>
    <w:rsid w:val="00350334"/>
    <w:rsid w:val="00350A53"/>
    <w:rsid w:val="00350C77"/>
    <w:rsid w:val="00351204"/>
    <w:rsid w:val="0035142B"/>
    <w:rsid w:val="00351B97"/>
    <w:rsid w:val="00351F19"/>
    <w:rsid w:val="00352055"/>
    <w:rsid w:val="003521B1"/>
    <w:rsid w:val="00352208"/>
    <w:rsid w:val="003522EB"/>
    <w:rsid w:val="003523E7"/>
    <w:rsid w:val="0035244D"/>
    <w:rsid w:val="0035250E"/>
    <w:rsid w:val="003525C0"/>
    <w:rsid w:val="00352640"/>
    <w:rsid w:val="003526F8"/>
    <w:rsid w:val="003528D2"/>
    <w:rsid w:val="003532D7"/>
    <w:rsid w:val="0035340A"/>
    <w:rsid w:val="00353654"/>
    <w:rsid w:val="003536A2"/>
    <w:rsid w:val="00353702"/>
    <w:rsid w:val="00353795"/>
    <w:rsid w:val="00353920"/>
    <w:rsid w:val="00353CD5"/>
    <w:rsid w:val="0035414A"/>
    <w:rsid w:val="003545A8"/>
    <w:rsid w:val="00354681"/>
    <w:rsid w:val="003549C2"/>
    <w:rsid w:val="00354A1D"/>
    <w:rsid w:val="00354C2F"/>
    <w:rsid w:val="00354E3E"/>
    <w:rsid w:val="00355186"/>
    <w:rsid w:val="0035557A"/>
    <w:rsid w:val="00355986"/>
    <w:rsid w:val="00355AB2"/>
    <w:rsid w:val="00355F8D"/>
    <w:rsid w:val="0035685B"/>
    <w:rsid w:val="003568B6"/>
    <w:rsid w:val="00356A8E"/>
    <w:rsid w:val="00356A92"/>
    <w:rsid w:val="00356AA8"/>
    <w:rsid w:val="00356CFE"/>
    <w:rsid w:val="00356D44"/>
    <w:rsid w:val="00356EDA"/>
    <w:rsid w:val="0035723A"/>
    <w:rsid w:val="003578E4"/>
    <w:rsid w:val="00357A21"/>
    <w:rsid w:val="00357EB6"/>
    <w:rsid w:val="003600C0"/>
    <w:rsid w:val="003607BA"/>
    <w:rsid w:val="00360CDB"/>
    <w:rsid w:val="00360F5C"/>
    <w:rsid w:val="00360F6A"/>
    <w:rsid w:val="003611EB"/>
    <w:rsid w:val="00361410"/>
    <w:rsid w:val="003616E2"/>
    <w:rsid w:val="003617BE"/>
    <w:rsid w:val="003619EB"/>
    <w:rsid w:val="00361A39"/>
    <w:rsid w:val="0036205B"/>
    <w:rsid w:val="00362147"/>
    <w:rsid w:val="00362689"/>
    <w:rsid w:val="00362909"/>
    <w:rsid w:val="00362A23"/>
    <w:rsid w:val="00362A41"/>
    <w:rsid w:val="00363219"/>
    <w:rsid w:val="00363247"/>
    <w:rsid w:val="00363610"/>
    <w:rsid w:val="003636B2"/>
    <w:rsid w:val="00363E26"/>
    <w:rsid w:val="00363EE2"/>
    <w:rsid w:val="003640E9"/>
    <w:rsid w:val="00364538"/>
    <w:rsid w:val="003645E5"/>
    <w:rsid w:val="00364AFA"/>
    <w:rsid w:val="0036561C"/>
    <w:rsid w:val="0036590D"/>
    <w:rsid w:val="00365A37"/>
    <w:rsid w:val="00365E5B"/>
    <w:rsid w:val="00366154"/>
    <w:rsid w:val="0036637A"/>
    <w:rsid w:val="003663FB"/>
    <w:rsid w:val="00366764"/>
    <w:rsid w:val="0036692D"/>
    <w:rsid w:val="00366EB1"/>
    <w:rsid w:val="00367171"/>
    <w:rsid w:val="003671B4"/>
    <w:rsid w:val="003673E3"/>
    <w:rsid w:val="0036752C"/>
    <w:rsid w:val="00367904"/>
    <w:rsid w:val="0036796A"/>
    <w:rsid w:val="00367D62"/>
    <w:rsid w:val="00367E39"/>
    <w:rsid w:val="003702F6"/>
    <w:rsid w:val="003704A6"/>
    <w:rsid w:val="003709A4"/>
    <w:rsid w:val="00370FFD"/>
    <w:rsid w:val="003711D5"/>
    <w:rsid w:val="00371362"/>
    <w:rsid w:val="0037159E"/>
    <w:rsid w:val="00371B1E"/>
    <w:rsid w:val="003722B5"/>
    <w:rsid w:val="003724B6"/>
    <w:rsid w:val="00372812"/>
    <w:rsid w:val="00372A1E"/>
    <w:rsid w:val="00372A5A"/>
    <w:rsid w:val="00372B29"/>
    <w:rsid w:val="0037352B"/>
    <w:rsid w:val="00373A31"/>
    <w:rsid w:val="00373A85"/>
    <w:rsid w:val="003740A5"/>
    <w:rsid w:val="0037427E"/>
    <w:rsid w:val="00374586"/>
    <w:rsid w:val="0037460C"/>
    <w:rsid w:val="003746F2"/>
    <w:rsid w:val="003748F8"/>
    <w:rsid w:val="00374BAF"/>
    <w:rsid w:val="00374EF9"/>
    <w:rsid w:val="00374F86"/>
    <w:rsid w:val="003751FA"/>
    <w:rsid w:val="0037537E"/>
    <w:rsid w:val="0037552E"/>
    <w:rsid w:val="003755D9"/>
    <w:rsid w:val="00375A51"/>
    <w:rsid w:val="00375B29"/>
    <w:rsid w:val="003760B7"/>
    <w:rsid w:val="00376357"/>
    <w:rsid w:val="003764AF"/>
    <w:rsid w:val="00376579"/>
    <w:rsid w:val="00376E07"/>
    <w:rsid w:val="0037769E"/>
    <w:rsid w:val="003776E7"/>
    <w:rsid w:val="00377883"/>
    <w:rsid w:val="003802C7"/>
    <w:rsid w:val="00380355"/>
    <w:rsid w:val="00380492"/>
    <w:rsid w:val="003804D0"/>
    <w:rsid w:val="003806B1"/>
    <w:rsid w:val="00380B7A"/>
    <w:rsid w:val="003812A6"/>
    <w:rsid w:val="0038136B"/>
    <w:rsid w:val="003814EF"/>
    <w:rsid w:val="00381577"/>
    <w:rsid w:val="00381766"/>
    <w:rsid w:val="00381C76"/>
    <w:rsid w:val="00382A1D"/>
    <w:rsid w:val="00382AD7"/>
    <w:rsid w:val="00382CA1"/>
    <w:rsid w:val="00382E51"/>
    <w:rsid w:val="00383755"/>
    <w:rsid w:val="003837E0"/>
    <w:rsid w:val="0038387F"/>
    <w:rsid w:val="003839B6"/>
    <w:rsid w:val="00383AD3"/>
    <w:rsid w:val="00383C13"/>
    <w:rsid w:val="0038407D"/>
    <w:rsid w:val="003844F1"/>
    <w:rsid w:val="00384A41"/>
    <w:rsid w:val="00384F0F"/>
    <w:rsid w:val="00385082"/>
    <w:rsid w:val="003852FD"/>
    <w:rsid w:val="00385310"/>
    <w:rsid w:val="0038553D"/>
    <w:rsid w:val="00385633"/>
    <w:rsid w:val="00385694"/>
    <w:rsid w:val="0038593B"/>
    <w:rsid w:val="00386462"/>
    <w:rsid w:val="00386C4C"/>
    <w:rsid w:val="00386DE5"/>
    <w:rsid w:val="00386DFF"/>
    <w:rsid w:val="00387020"/>
    <w:rsid w:val="00387047"/>
    <w:rsid w:val="003879BF"/>
    <w:rsid w:val="00387DDF"/>
    <w:rsid w:val="00390274"/>
    <w:rsid w:val="00390337"/>
    <w:rsid w:val="00390342"/>
    <w:rsid w:val="00390A1A"/>
    <w:rsid w:val="00390A4A"/>
    <w:rsid w:val="00390DB8"/>
    <w:rsid w:val="0039124F"/>
    <w:rsid w:val="00391388"/>
    <w:rsid w:val="00391837"/>
    <w:rsid w:val="00391BBB"/>
    <w:rsid w:val="00391BC4"/>
    <w:rsid w:val="00391D71"/>
    <w:rsid w:val="00391DA2"/>
    <w:rsid w:val="00391E95"/>
    <w:rsid w:val="00392272"/>
    <w:rsid w:val="00392442"/>
    <w:rsid w:val="00392D72"/>
    <w:rsid w:val="00392FE9"/>
    <w:rsid w:val="0039301F"/>
    <w:rsid w:val="0039308D"/>
    <w:rsid w:val="0039320C"/>
    <w:rsid w:val="00393275"/>
    <w:rsid w:val="0039385C"/>
    <w:rsid w:val="00393872"/>
    <w:rsid w:val="00393D41"/>
    <w:rsid w:val="003944B5"/>
    <w:rsid w:val="00394B1F"/>
    <w:rsid w:val="00394DCE"/>
    <w:rsid w:val="00394E7A"/>
    <w:rsid w:val="00395054"/>
    <w:rsid w:val="0039567A"/>
    <w:rsid w:val="00395809"/>
    <w:rsid w:val="003958CC"/>
    <w:rsid w:val="00395BD6"/>
    <w:rsid w:val="00396163"/>
    <w:rsid w:val="003962E4"/>
    <w:rsid w:val="00396335"/>
    <w:rsid w:val="0039635E"/>
    <w:rsid w:val="003968BC"/>
    <w:rsid w:val="00396B2A"/>
    <w:rsid w:val="00396F76"/>
    <w:rsid w:val="00396FA8"/>
    <w:rsid w:val="00397466"/>
    <w:rsid w:val="003974E8"/>
    <w:rsid w:val="003974F5"/>
    <w:rsid w:val="00397521"/>
    <w:rsid w:val="00397753"/>
    <w:rsid w:val="00397785"/>
    <w:rsid w:val="003A0472"/>
    <w:rsid w:val="003A0811"/>
    <w:rsid w:val="003A0D51"/>
    <w:rsid w:val="003A0E4E"/>
    <w:rsid w:val="003A0E67"/>
    <w:rsid w:val="003A11C4"/>
    <w:rsid w:val="003A1421"/>
    <w:rsid w:val="003A1924"/>
    <w:rsid w:val="003A1DCD"/>
    <w:rsid w:val="003A1DFB"/>
    <w:rsid w:val="003A2022"/>
    <w:rsid w:val="003A2875"/>
    <w:rsid w:val="003A2CD1"/>
    <w:rsid w:val="003A3216"/>
    <w:rsid w:val="003A3768"/>
    <w:rsid w:val="003A3EDF"/>
    <w:rsid w:val="003A43FE"/>
    <w:rsid w:val="003A44C5"/>
    <w:rsid w:val="003A4554"/>
    <w:rsid w:val="003A4A19"/>
    <w:rsid w:val="003A4A58"/>
    <w:rsid w:val="003A4FAF"/>
    <w:rsid w:val="003A50E8"/>
    <w:rsid w:val="003A557F"/>
    <w:rsid w:val="003A5828"/>
    <w:rsid w:val="003A5B79"/>
    <w:rsid w:val="003A5D61"/>
    <w:rsid w:val="003A6324"/>
    <w:rsid w:val="003A6549"/>
    <w:rsid w:val="003A6945"/>
    <w:rsid w:val="003A6EDF"/>
    <w:rsid w:val="003A75C3"/>
    <w:rsid w:val="003A7972"/>
    <w:rsid w:val="003A7ACC"/>
    <w:rsid w:val="003A7BDC"/>
    <w:rsid w:val="003A7C3D"/>
    <w:rsid w:val="003A7D1E"/>
    <w:rsid w:val="003A7F09"/>
    <w:rsid w:val="003B0240"/>
    <w:rsid w:val="003B0721"/>
    <w:rsid w:val="003B08CF"/>
    <w:rsid w:val="003B09EC"/>
    <w:rsid w:val="003B0C77"/>
    <w:rsid w:val="003B0D08"/>
    <w:rsid w:val="003B0EAB"/>
    <w:rsid w:val="003B0ED6"/>
    <w:rsid w:val="003B1119"/>
    <w:rsid w:val="003B1438"/>
    <w:rsid w:val="003B147E"/>
    <w:rsid w:val="003B175E"/>
    <w:rsid w:val="003B1811"/>
    <w:rsid w:val="003B1B10"/>
    <w:rsid w:val="003B1C49"/>
    <w:rsid w:val="003B1CAD"/>
    <w:rsid w:val="003B1CDB"/>
    <w:rsid w:val="003B28E1"/>
    <w:rsid w:val="003B2915"/>
    <w:rsid w:val="003B29B7"/>
    <w:rsid w:val="003B2CB1"/>
    <w:rsid w:val="003B2EBB"/>
    <w:rsid w:val="003B31A3"/>
    <w:rsid w:val="003B36AF"/>
    <w:rsid w:val="003B4130"/>
    <w:rsid w:val="003B4250"/>
    <w:rsid w:val="003B4527"/>
    <w:rsid w:val="003B47E8"/>
    <w:rsid w:val="003B48B6"/>
    <w:rsid w:val="003B4BC9"/>
    <w:rsid w:val="003B4CD8"/>
    <w:rsid w:val="003B52B9"/>
    <w:rsid w:val="003B53C8"/>
    <w:rsid w:val="003B5C20"/>
    <w:rsid w:val="003B5F05"/>
    <w:rsid w:val="003B6015"/>
    <w:rsid w:val="003B60F3"/>
    <w:rsid w:val="003B653E"/>
    <w:rsid w:val="003B69D7"/>
    <w:rsid w:val="003B6C42"/>
    <w:rsid w:val="003B6D76"/>
    <w:rsid w:val="003B6EED"/>
    <w:rsid w:val="003B6F5E"/>
    <w:rsid w:val="003B7248"/>
    <w:rsid w:val="003B74FF"/>
    <w:rsid w:val="003B7507"/>
    <w:rsid w:val="003B7677"/>
    <w:rsid w:val="003B7C86"/>
    <w:rsid w:val="003C067F"/>
    <w:rsid w:val="003C06EA"/>
    <w:rsid w:val="003C085E"/>
    <w:rsid w:val="003C0B52"/>
    <w:rsid w:val="003C0C54"/>
    <w:rsid w:val="003C0D46"/>
    <w:rsid w:val="003C0E8A"/>
    <w:rsid w:val="003C11DF"/>
    <w:rsid w:val="003C145B"/>
    <w:rsid w:val="003C18BC"/>
    <w:rsid w:val="003C1995"/>
    <w:rsid w:val="003C224F"/>
    <w:rsid w:val="003C2A69"/>
    <w:rsid w:val="003C2CB1"/>
    <w:rsid w:val="003C2FE6"/>
    <w:rsid w:val="003C3169"/>
    <w:rsid w:val="003C358F"/>
    <w:rsid w:val="003C35D2"/>
    <w:rsid w:val="003C36B7"/>
    <w:rsid w:val="003C38AC"/>
    <w:rsid w:val="003C3E3E"/>
    <w:rsid w:val="003C3FAA"/>
    <w:rsid w:val="003C4085"/>
    <w:rsid w:val="003C457A"/>
    <w:rsid w:val="003C4E86"/>
    <w:rsid w:val="003C5403"/>
    <w:rsid w:val="003C553B"/>
    <w:rsid w:val="003C5BA0"/>
    <w:rsid w:val="003C66A9"/>
    <w:rsid w:val="003C671B"/>
    <w:rsid w:val="003C6ACD"/>
    <w:rsid w:val="003C6B3D"/>
    <w:rsid w:val="003C6D7A"/>
    <w:rsid w:val="003C6F97"/>
    <w:rsid w:val="003C7180"/>
    <w:rsid w:val="003C752A"/>
    <w:rsid w:val="003C76B3"/>
    <w:rsid w:val="003C78FF"/>
    <w:rsid w:val="003C791E"/>
    <w:rsid w:val="003C79D9"/>
    <w:rsid w:val="003C7CE7"/>
    <w:rsid w:val="003D0312"/>
    <w:rsid w:val="003D03A9"/>
    <w:rsid w:val="003D04E7"/>
    <w:rsid w:val="003D0E94"/>
    <w:rsid w:val="003D180F"/>
    <w:rsid w:val="003D18BB"/>
    <w:rsid w:val="003D19FF"/>
    <w:rsid w:val="003D1C8F"/>
    <w:rsid w:val="003D1F5F"/>
    <w:rsid w:val="003D209C"/>
    <w:rsid w:val="003D2164"/>
    <w:rsid w:val="003D231D"/>
    <w:rsid w:val="003D25F9"/>
    <w:rsid w:val="003D290C"/>
    <w:rsid w:val="003D2E5F"/>
    <w:rsid w:val="003D2F73"/>
    <w:rsid w:val="003D3143"/>
    <w:rsid w:val="003D31CF"/>
    <w:rsid w:val="003D3394"/>
    <w:rsid w:val="003D3AA8"/>
    <w:rsid w:val="003D3C62"/>
    <w:rsid w:val="003D3E91"/>
    <w:rsid w:val="003D4483"/>
    <w:rsid w:val="003D4AFB"/>
    <w:rsid w:val="003D4B39"/>
    <w:rsid w:val="003D4B59"/>
    <w:rsid w:val="003D4B97"/>
    <w:rsid w:val="003D4BA1"/>
    <w:rsid w:val="003D4EA3"/>
    <w:rsid w:val="003D5049"/>
    <w:rsid w:val="003D51EE"/>
    <w:rsid w:val="003D5641"/>
    <w:rsid w:val="003D584E"/>
    <w:rsid w:val="003D5850"/>
    <w:rsid w:val="003D594F"/>
    <w:rsid w:val="003D6200"/>
    <w:rsid w:val="003D64D5"/>
    <w:rsid w:val="003D666C"/>
    <w:rsid w:val="003D67FE"/>
    <w:rsid w:val="003D6E41"/>
    <w:rsid w:val="003D7389"/>
    <w:rsid w:val="003D7767"/>
    <w:rsid w:val="003D7826"/>
    <w:rsid w:val="003D7E50"/>
    <w:rsid w:val="003D7EB3"/>
    <w:rsid w:val="003E0140"/>
    <w:rsid w:val="003E01E1"/>
    <w:rsid w:val="003E0396"/>
    <w:rsid w:val="003E0624"/>
    <w:rsid w:val="003E0875"/>
    <w:rsid w:val="003E0FF7"/>
    <w:rsid w:val="003E14DE"/>
    <w:rsid w:val="003E1690"/>
    <w:rsid w:val="003E1E92"/>
    <w:rsid w:val="003E1EE1"/>
    <w:rsid w:val="003E2C02"/>
    <w:rsid w:val="003E2E71"/>
    <w:rsid w:val="003E2EAE"/>
    <w:rsid w:val="003E2F46"/>
    <w:rsid w:val="003E31C1"/>
    <w:rsid w:val="003E320D"/>
    <w:rsid w:val="003E331C"/>
    <w:rsid w:val="003E3694"/>
    <w:rsid w:val="003E3A5A"/>
    <w:rsid w:val="003E3D2A"/>
    <w:rsid w:val="003E45C0"/>
    <w:rsid w:val="003E4900"/>
    <w:rsid w:val="003E4CB4"/>
    <w:rsid w:val="003E4DF2"/>
    <w:rsid w:val="003E501E"/>
    <w:rsid w:val="003E5194"/>
    <w:rsid w:val="003E548E"/>
    <w:rsid w:val="003E61B6"/>
    <w:rsid w:val="003E62D9"/>
    <w:rsid w:val="003E6359"/>
    <w:rsid w:val="003E697A"/>
    <w:rsid w:val="003E6C38"/>
    <w:rsid w:val="003E6D1E"/>
    <w:rsid w:val="003E7143"/>
    <w:rsid w:val="003E7564"/>
    <w:rsid w:val="003E7716"/>
    <w:rsid w:val="003E78BE"/>
    <w:rsid w:val="003E7D7D"/>
    <w:rsid w:val="003F0039"/>
    <w:rsid w:val="003F0981"/>
    <w:rsid w:val="003F09DB"/>
    <w:rsid w:val="003F0ABA"/>
    <w:rsid w:val="003F0B84"/>
    <w:rsid w:val="003F0E1E"/>
    <w:rsid w:val="003F1448"/>
    <w:rsid w:val="003F1540"/>
    <w:rsid w:val="003F15F1"/>
    <w:rsid w:val="003F17D5"/>
    <w:rsid w:val="003F1839"/>
    <w:rsid w:val="003F1904"/>
    <w:rsid w:val="003F1ADB"/>
    <w:rsid w:val="003F1B39"/>
    <w:rsid w:val="003F1CA9"/>
    <w:rsid w:val="003F208E"/>
    <w:rsid w:val="003F22DF"/>
    <w:rsid w:val="003F235C"/>
    <w:rsid w:val="003F2D5B"/>
    <w:rsid w:val="003F2EF0"/>
    <w:rsid w:val="003F34C5"/>
    <w:rsid w:val="003F3BA3"/>
    <w:rsid w:val="003F3F12"/>
    <w:rsid w:val="003F3F75"/>
    <w:rsid w:val="003F4038"/>
    <w:rsid w:val="003F4185"/>
    <w:rsid w:val="003F4464"/>
    <w:rsid w:val="003F45A8"/>
    <w:rsid w:val="003F4CAF"/>
    <w:rsid w:val="003F4D6B"/>
    <w:rsid w:val="003F4F74"/>
    <w:rsid w:val="003F5312"/>
    <w:rsid w:val="003F5652"/>
    <w:rsid w:val="003F58B0"/>
    <w:rsid w:val="003F5A72"/>
    <w:rsid w:val="003F5AA8"/>
    <w:rsid w:val="003F60BA"/>
    <w:rsid w:val="003F64E7"/>
    <w:rsid w:val="003F727C"/>
    <w:rsid w:val="003F743E"/>
    <w:rsid w:val="003F757E"/>
    <w:rsid w:val="003F75A6"/>
    <w:rsid w:val="003F75D6"/>
    <w:rsid w:val="003F7A9E"/>
    <w:rsid w:val="003F7AEB"/>
    <w:rsid w:val="003F7D5E"/>
    <w:rsid w:val="004002E3"/>
    <w:rsid w:val="00400499"/>
    <w:rsid w:val="0040063D"/>
    <w:rsid w:val="004009A4"/>
    <w:rsid w:val="00400A9B"/>
    <w:rsid w:val="00400AB4"/>
    <w:rsid w:val="0040151F"/>
    <w:rsid w:val="00401777"/>
    <w:rsid w:val="00401EB1"/>
    <w:rsid w:val="004020DA"/>
    <w:rsid w:val="004023F4"/>
    <w:rsid w:val="004027A2"/>
    <w:rsid w:val="00402AB1"/>
    <w:rsid w:val="00402CFC"/>
    <w:rsid w:val="00402E99"/>
    <w:rsid w:val="00402F97"/>
    <w:rsid w:val="00403043"/>
    <w:rsid w:val="00403201"/>
    <w:rsid w:val="0040329F"/>
    <w:rsid w:val="00403589"/>
    <w:rsid w:val="004036B3"/>
    <w:rsid w:val="00403EEA"/>
    <w:rsid w:val="004042BF"/>
    <w:rsid w:val="0040433F"/>
    <w:rsid w:val="00404498"/>
    <w:rsid w:val="004048F2"/>
    <w:rsid w:val="00404C8D"/>
    <w:rsid w:val="00404F48"/>
    <w:rsid w:val="00405028"/>
    <w:rsid w:val="004050D3"/>
    <w:rsid w:val="00405123"/>
    <w:rsid w:val="004052E8"/>
    <w:rsid w:val="0040533C"/>
    <w:rsid w:val="0040537D"/>
    <w:rsid w:val="004053E5"/>
    <w:rsid w:val="0040551E"/>
    <w:rsid w:val="00405805"/>
    <w:rsid w:val="00405BCC"/>
    <w:rsid w:val="00405C46"/>
    <w:rsid w:val="00405CAC"/>
    <w:rsid w:val="00405DD1"/>
    <w:rsid w:val="0040612E"/>
    <w:rsid w:val="004061A0"/>
    <w:rsid w:val="00406411"/>
    <w:rsid w:val="004066C0"/>
    <w:rsid w:val="00406926"/>
    <w:rsid w:val="00407DBA"/>
    <w:rsid w:val="00407E09"/>
    <w:rsid w:val="00407F8C"/>
    <w:rsid w:val="0041006F"/>
    <w:rsid w:val="0041039B"/>
    <w:rsid w:val="00410498"/>
    <w:rsid w:val="00410628"/>
    <w:rsid w:val="00410B43"/>
    <w:rsid w:val="00410F1A"/>
    <w:rsid w:val="00411014"/>
    <w:rsid w:val="00411461"/>
    <w:rsid w:val="004114B3"/>
    <w:rsid w:val="00411508"/>
    <w:rsid w:val="00411BCF"/>
    <w:rsid w:val="00411D19"/>
    <w:rsid w:val="00412314"/>
    <w:rsid w:val="004124AB"/>
    <w:rsid w:val="00412612"/>
    <w:rsid w:val="004129F5"/>
    <w:rsid w:val="00412E7A"/>
    <w:rsid w:val="004130C1"/>
    <w:rsid w:val="0041368E"/>
    <w:rsid w:val="00413BB5"/>
    <w:rsid w:val="00414088"/>
    <w:rsid w:val="00414611"/>
    <w:rsid w:val="00414CA6"/>
    <w:rsid w:val="00414E53"/>
    <w:rsid w:val="00414F6A"/>
    <w:rsid w:val="00415086"/>
    <w:rsid w:val="0041542B"/>
    <w:rsid w:val="0041557B"/>
    <w:rsid w:val="00415797"/>
    <w:rsid w:val="00415B7A"/>
    <w:rsid w:val="00415CF6"/>
    <w:rsid w:val="00415E86"/>
    <w:rsid w:val="0041633D"/>
    <w:rsid w:val="004164CF"/>
    <w:rsid w:val="0041658B"/>
    <w:rsid w:val="00416639"/>
    <w:rsid w:val="00416774"/>
    <w:rsid w:val="00416D93"/>
    <w:rsid w:val="00417165"/>
    <w:rsid w:val="0041746C"/>
    <w:rsid w:val="00417870"/>
    <w:rsid w:val="00417900"/>
    <w:rsid w:val="00417CCB"/>
    <w:rsid w:val="00417D03"/>
    <w:rsid w:val="00417D46"/>
    <w:rsid w:val="004203A9"/>
    <w:rsid w:val="0042056C"/>
    <w:rsid w:val="00420938"/>
    <w:rsid w:val="004209A2"/>
    <w:rsid w:val="00420A87"/>
    <w:rsid w:val="00420F34"/>
    <w:rsid w:val="00421023"/>
    <w:rsid w:val="0042108D"/>
    <w:rsid w:val="00421313"/>
    <w:rsid w:val="00421501"/>
    <w:rsid w:val="0042171C"/>
    <w:rsid w:val="004217FB"/>
    <w:rsid w:val="00421865"/>
    <w:rsid w:val="00421EBA"/>
    <w:rsid w:val="004222CE"/>
    <w:rsid w:val="00422805"/>
    <w:rsid w:val="00422D8A"/>
    <w:rsid w:val="00422E46"/>
    <w:rsid w:val="004231DE"/>
    <w:rsid w:val="004232DF"/>
    <w:rsid w:val="0042335D"/>
    <w:rsid w:val="00423440"/>
    <w:rsid w:val="00423B05"/>
    <w:rsid w:val="00423BEC"/>
    <w:rsid w:val="00423ED7"/>
    <w:rsid w:val="004241F0"/>
    <w:rsid w:val="004243B7"/>
    <w:rsid w:val="004243D6"/>
    <w:rsid w:val="00424519"/>
    <w:rsid w:val="004248FF"/>
    <w:rsid w:val="004249E5"/>
    <w:rsid w:val="00424A5B"/>
    <w:rsid w:val="00424BFB"/>
    <w:rsid w:val="00424C92"/>
    <w:rsid w:val="00424DB8"/>
    <w:rsid w:val="0042541E"/>
    <w:rsid w:val="00425660"/>
    <w:rsid w:val="00425CBE"/>
    <w:rsid w:val="00425EAD"/>
    <w:rsid w:val="004264D7"/>
    <w:rsid w:val="00426734"/>
    <w:rsid w:val="00426959"/>
    <w:rsid w:val="00426CD8"/>
    <w:rsid w:val="0042702A"/>
    <w:rsid w:val="004276D7"/>
    <w:rsid w:val="00427BD1"/>
    <w:rsid w:val="00427E0D"/>
    <w:rsid w:val="0043011D"/>
    <w:rsid w:val="0043013B"/>
    <w:rsid w:val="00430141"/>
    <w:rsid w:val="0043024D"/>
    <w:rsid w:val="00430410"/>
    <w:rsid w:val="0043059C"/>
    <w:rsid w:val="004305AE"/>
    <w:rsid w:val="00430A03"/>
    <w:rsid w:val="00430BA0"/>
    <w:rsid w:val="00430F3E"/>
    <w:rsid w:val="00431406"/>
    <w:rsid w:val="00431440"/>
    <w:rsid w:val="00431559"/>
    <w:rsid w:val="004317F8"/>
    <w:rsid w:val="004319DD"/>
    <w:rsid w:val="00431D1F"/>
    <w:rsid w:val="00431E80"/>
    <w:rsid w:val="004321F4"/>
    <w:rsid w:val="00432313"/>
    <w:rsid w:val="0043289B"/>
    <w:rsid w:val="00432950"/>
    <w:rsid w:val="00432E8C"/>
    <w:rsid w:val="00432EDA"/>
    <w:rsid w:val="00433439"/>
    <w:rsid w:val="004336B5"/>
    <w:rsid w:val="0043379E"/>
    <w:rsid w:val="00433A94"/>
    <w:rsid w:val="00433AB0"/>
    <w:rsid w:val="00433B87"/>
    <w:rsid w:val="00433C7B"/>
    <w:rsid w:val="00434A7B"/>
    <w:rsid w:val="00434B13"/>
    <w:rsid w:val="00434C2D"/>
    <w:rsid w:val="00434F45"/>
    <w:rsid w:val="00435528"/>
    <w:rsid w:val="00435B60"/>
    <w:rsid w:val="00435B61"/>
    <w:rsid w:val="004361B9"/>
    <w:rsid w:val="004362CF"/>
    <w:rsid w:val="004364FE"/>
    <w:rsid w:val="004366C2"/>
    <w:rsid w:val="00436813"/>
    <w:rsid w:val="004368E7"/>
    <w:rsid w:val="00436A1C"/>
    <w:rsid w:val="00436F5F"/>
    <w:rsid w:val="00436F94"/>
    <w:rsid w:val="0043725E"/>
    <w:rsid w:val="004372EA"/>
    <w:rsid w:val="00437352"/>
    <w:rsid w:val="00437762"/>
    <w:rsid w:val="0043778E"/>
    <w:rsid w:val="004378E7"/>
    <w:rsid w:val="00437A20"/>
    <w:rsid w:val="00437AF4"/>
    <w:rsid w:val="00437B27"/>
    <w:rsid w:val="00437C1A"/>
    <w:rsid w:val="00437D3D"/>
    <w:rsid w:val="00437F26"/>
    <w:rsid w:val="004403A1"/>
    <w:rsid w:val="00440671"/>
    <w:rsid w:val="00440705"/>
    <w:rsid w:val="0044080B"/>
    <w:rsid w:val="00440A54"/>
    <w:rsid w:val="00440C86"/>
    <w:rsid w:val="00440D11"/>
    <w:rsid w:val="00440F19"/>
    <w:rsid w:val="00441156"/>
    <w:rsid w:val="004412A6"/>
    <w:rsid w:val="00441823"/>
    <w:rsid w:val="00441B31"/>
    <w:rsid w:val="00441C21"/>
    <w:rsid w:val="00441D47"/>
    <w:rsid w:val="00441DCF"/>
    <w:rsid w:val="00441FE2"/>
    <w:rsid w:val="00442187"/>
    <w:rsid w:val="004428D3"/>
    <w:rsid w:val="00442B4F"/>
    <w:rsid w:val="00442C8E"/>
    <w:rsid w:val="00442D64"/>
    <w:rsid w:val="00442F29"/>
    <w:rsid w:val="004430FE"/>
    <w:rsid w:val="00443196"/>
    <w:rsid w:val="00443367"/>
    <w:rsid w:val="0044350F"/>
    <w:rsid w:val="00443A18"/>
    <w:rsid w:val="00443CC1"/>
    <w:rsid w:val="00443E5A"/>
    <w:rsid w:val="0044426E"/>
    <w:rsid w:val="004442C6"/>
    <w:rsid w:val="0044430E"/>
    <w:rsid w:val="004445A7"/>
    <w:rsid w:val="00444AA8"/>
    <w:rsid w:val="00444B04"/>
    <w:rsid w:val="00444DD2"/>
    <w:rsid w:val="00444DFA"/>
    <w:rsid w:val="0044503A"/>
    <w:rsid w:val="004456BC"/>
    <w:rsid w:val="0044598D"/>
    <w:rsid w:val="00445A18"/>
    <w:rsid w:val="00445B64"/>
    <w:rsid w:val="00445D13"/>
    <w:rsid w:val="00446114"/>
    <w:rsid w:val="0044665D"/>
    <w:rsid w:val="004466AC"/>
    <w:rsid w:val="00446908"/>
    <w:rsid w:val="004473B3"/>
    <w:rsid w:val="004476CD"/>
    <w:rsid w:val="004477E1"/>
    <w:rsid w:val="00447B25"/>
    <w:rsid w:val="00450064"/>
    <w:rsid w:val="00450423"/>
    <w:rsid w:val="00450446"/>
    <w:rsid w:val="0045086B"/>
    <w:rsid w:val="0045088D"/>
    <w:rsid w:val="00450E4C"/>
    <w:rsid w:val="00450F0B"/>
    <w:rsid w:val="00451658"/>
    <w:rsid w:val="00451710"/>
    <w:rsid w:val="00451945"/>
    <w:rsid w:val="00451A73"/>
    <w:rsid w:val="00451F21"/>
    <w:rsid w:val="00452880"/>
    <w:rsid w:val="00453104"/>
    <w:rsid w:val="00453202"/>
    <w:rsid w:val="00453315"/>
    <w:rsid w:val="004534E3"/>
    <w:rsid w:val="00453B34"/>
    <w:rsid w:val="00453F9F"/>
    <w:rsid w:val="00453FDA"/>
    <w:rsid w:val="00454002"/>
    <w:rsid w:val="004540CF"/>
    <w:rsid w:val="004544F5"/>
    <w:rsid w:val="00454580"/>
    <w:rsid w:val="004546E5"/>
    <w:rsid w:val="004549FC"/>
    <w:rsid w:val="00454CC0"/>
    <w:rsid w:val="00454D70"/>
    <w:rsid w:val="00454EE8"/>
    <w:rsid w:val="0045516D"/>
    <w:rsid w:val="00455875"/>
    <w:rsid w:val="00455B81"/>
    <w:rsid w:val="00455B97"/>
    <w:rsid w:val="00455C4B"/>
    <w:rsid w:val="004562AB"/>
    <w:rsid w:val="004562D3"/>
    <w:rsid w:val="0045691C"/>
    <w:rsid w:val="00456C8B"/>
    <w:rsid w:val="00456F02"/>
    <w:rsid w:val="004573C8"/>
    <w:rsid w:val="004576B0"/>
    <w:rsid w:val="004577C9"/>
    <w:rsid w:val="00457D97"/>
    <w:rsid w:val="00457DA0"/>
    <w:rsid w:val="0046018A"/>
    <w:rsid w:val="0046029A"/>
    <w:rsid w:val="00460573"/>
    <w:rsid w:val="00460621"/>
    <w:rsid w:val="004608E4"/>
    <w:rsid w:val="00460968"/>
    <w:rsid w:val="004609F1"/>
    <w:rsid w:val="00461348"/>
    <w:rsid w:val="00461410"/>
    <w:rsid w:val="00461C2C"/>
    <w:rsid w:val="00461C5C"/>
    <w:rsid w:val="00461CD1"/>
    <w:rsid w:val="004625DC"/>
    <w:rsid w:val="00463170"/>
    <w:rsid w:val="004633FD"/>
    <w:rsid w:val="004637E0"/>
    <w:rsid w:val="004638B3"/>
    <w:rsid w:val="00463A42"/>
    <w:rsid w:val="00463C8D"/>
    <w:rsid w:val="00463CCE"/>
    <w:rsid w:val="0046414A"/>
    <w:rsid w:val="004649F8"/>
    <w:rsid w:val="00465007"/>
    <w:rsid w:val="00465098"/>
    <w:rsid w:val="004653A4"/>
    <w:rsid w:val="00465414"/>
    <w:rsid w:val="00465C8B"/>
    <w:rsid w:val="00465E86"/>
    <w:rsid w:val="00466188"/>
    <w:rsid w:val="004662B3"/>
    <w:rsid w:val="0046631B"/>
    <w:rsid w:val="00466EFA"/>
    <w:rsid w:val="0046756C"/>
    <w:rsid w:val="00467B3C"/>
    <w:rsid w:val="00467BE9"/>
    <w:rsid w:val="00467E5F"/>
    <w:rsid w:val="00467E65"/>
    <w:rsid w:val="00467E73"/>
    <w:rsid w:val="004700B5"/>
    <w:rsid w:val="00470358"/>
    <w:rsid w:val="00470631"/>
    <w:rsid w:val="00470B6B"/>
    <w:rsid w:val="00470C32"/>
    <w:rsid w:val="00470F0C"/>
    <w:rsid w:val="0047133B"/>
    <w:rsid w:val="004713E9"/>
    <w:rsid w:val="004718AE"/>
    <w:rsid w:val="00471973"/>
    <w:rsid w:val="004719D1"/>
    <w:rsid w:val="00471F96"/>
    <w:rsid w:val="004722E0"/>
    <w:rsid w:val="0047232B"/>
    <w:rsid w:val="00472472"/>
    <w:rsid w:val="004726A0"/>
    <w:rsid w:val="0047289C"/>
    <w:rsid w:val="004730DF"/>
    <w:rsid w:val="004731ED"/>
    <w:rsid w:val="00473283"/>
    <w:rsid w:val="00473490"/>
    <w:rsid w:val="004734D3"/>
    <w:rsid w:val="00473566"/>
    <w:rsid w:val="00473661"/>
    <w:rsid w:val="00473D6B"/>
    <w:rsid w:val="00474263"/>
    <w:rsid w:val="00474484"/>
    <w:rsid w:val="004744A3"/>
    <w:rsid w:val="00474A25"/>
    <w:rsid w:val="00474C8D"/>
    <w:rsid w:val="00475055"/>
    <w:rsid w:val="004751F4"/>
    <w:rsid w:val="004752EC"/>
    <w:rsid w:val="0047558D"/>
    <w:rsid w:val="0047568B"/>
    <w:rsid w:val="004756B3"/>
    <w:rsid w:val="004756C6"/>
    <w:rsid w:val="0047588F"/>
    <w:rsid w:val="00475CFA"/>
    <w:rsid w:val="004764EB"/>
    <w:rsid w:val="004768F0"/>
    <w:rsid w:val="00476B11"/>
    <w:rsid w:val="004770B7"/>
    <w:rsid w:val="004776FC"/>
    <w:rsid w:val="00477A25"/>
    <w:rsid w:val="00477A57"/>
    <w:rsid w:val="00477C15"/>
    <w:rsid w:val="00477F41"/>
    <w:rsid w:val="0048019F"/>
    <w:rsid w:val="00480701"/>
    <w:rsid w:val="00480A79"/>
    <w:rsid w:val="00480B02"/>
    <w:rsid w:val="0048115E"/>
    <w:rsid w:val="00481356"/>
    <w:rsid w:val="00481518"/>
    <w:rsid w:val="004815AC"/>
    <w:rsid w:val="004817A0"/>
    <w:rsid w:val="00482E5C"/>
    <w:rsid w:val="00482FF5"/>
    <w:rsid w:val="00483212"/>
    <w:rsid w:val="004833AD"/>
    <w:rsid w:val="0048355C"/>
    <w:rsid w:val="004838D0"/>
    <w:rsid w:val="00483CD5"/>
    <w:rsid w:val="00483D10"/>
    <w:rsid w:val="00484252"/>
    <w:rsid w:val="00484600"/>
    <w:rsid w:val="00484855"/>
    <w:rsid w:val="00484C11"/>
    <w:rsid w:val="00484F2D"/>
    <w:rsid w:val="00485326"/>
    <w:rsid w:val="004853DA"/>
    <w:rsid w:val="004854C3"/>
    <w:rsid w:val="0048565B"/>
    <w:rsid w:val="004856D5"/>
    <w:rsid w:val="004858A5"/>
    <w:rsid w:val="00485B0C"/>
    <w:rsid w:val="004861CE"/>
    <w:rsid w:val="00486501"/>
    <w:rsid w:val="004865DF"/>
    <w:rsid w:val="004868F7"/>
    <w:rsid w:val="00486A17"/>
    <w:rsid w:val="00486A43"/>
    <w:rsid w:val="00486B9B"/>
    <w:rsid w:val="0048709F"/>
    <w:rsid w:val="004870AC"/>
    <w:rsid w:val="004870CD"/>
    <w:rsid w:val="004871EF"/>
    <w:rsid w:val="004872D9"/>
    <w:rsid w:val="00487C13"/>
    <w:rsid w:val="00487D55"/>
    <w:rsid w:val="00487F7C"/>
    <w:rsid w:val="00490063"/>
    <w:rsid w:val="00490158"/>
    <w:rsid w:val="0049024B"/>
    <w:rsid w:val="0049050F"/>
    <w:rsid w:val="00490849"/>
    <w:rsid w:val="00490872"/>
    <w:rsid w:val="0049092E"/>
    <w:rsid w:val="0049093D"/>
    <w:rsid w:val="00490AD4"/>
    <w:rsid w:val="004910B6"/>
    <w:rsid w:val="004911A2"/>
    <w:rsid w:val="0049177C"/>
    <w:rsid w:val="00491870"/>
    <w:rsid w:val="00491BF6"/>
    <w:rsid w:val="00491C99"/>
    <w:rsid w:val="00491E0B"/>
    <w:rsid w:val="00492400"/>
    <w:rsid w:val="00492CF0"/>
    <w:rsid w:val="00492D38"/>
    <w:rsid w:val="00493050"/>
    <w:rsid w:val="00493068"/>
    <w:rsid w:val="004931C8"/>
    <w:rsid w:val="00493999"/>
    <w:rsid w:val="00493C24"/>
    <w:rsid w:val="0049420B"/>
    <w:rsid w:val="00494889"/>
    <w:rsid w:val="00494B17"/>
    <w:rsid w:val="00495561"/>
    <w:rsid w:val="00495AF1"/>
    <w:rsid w:val="00495D1C"/>
    <w:rsid w:val="00496560"/>
    <w:rsid w:val="0049696B"/>
    <w:rsid w:val="004969C1"/>
    <w:rsid w:val="004969CD"/>
    <w:rsid w:val="004971B3"/>
    <w:rsid w:val="004972D5"/>
    <w:rsid w:val="004972FF"/>
    <w:rsid w:val="00497353"/>
    <w:rsid w:val="0049737B"/>
    <w:rsid w:val="00497563"/>
    <w:rsid w:val="00497A50"/>
    <w:rsid w:val="004A02C6"/>
    <w:rsid w:val="004A05E4"/>
    <w:rsid w:val="004A083C"/>
    <w:rsid w:val="004A0ACD"/>
    <w:rsid w:val="004A0B6B"/>
    <w:rsid w:val="004A0CF5"/>
    <w:rsid w:val="004A11D4"/>
    <w:rsid w:val="004A12F0"/>
    <w:rsid w:val="004A15CB"/>
    <w:rsid w:val="004A16FE"/>
    <w:rsid w:val="004A1849"/>
    <w:rsid w:val="004A1953"/>
    <w:rsid w:val="004A1A72"/>
    <w:rsid w:val="004A1CEE"/>
    <w:rsid w:val="004A1E1A"/>
    <w:rsid w:val="004A1F40"/>
    <w:rsid w:val="004A26C2"/>
    <w:rsid w:val="004A27AE"/>
    <w:rsid w:val="004A28BB"/>
    <w:rsid w:val="004A2B21"/>
    <w:rsid w:val="004A2D25"/>
    <w:rsid w:val="004A2F66"/>
    <w:rsid w:val="004A31B3"/>
    <w:rsid w:val="004A3247"/>
    <w:rsid w:val="004A3301"/>
    <w:rsid w:val="004A362E"/>
    <w:rsid w:val="004A3B2A"/>
    <w:rsid w:val="004A440D"/>
    <w:rsid w:val="004A4647"/>
    <w:rsid w:val="004A4A22"/>
    <w:rsid w:val="004A4CD3"/>
    <w:rsid w:val="004A502E"/>
    <w:rsid w:val="004A5339"/>
    <w:rsid w:val="004A5A31"/>
    <w:rsid w:val="004A5BC4"/>
    <w:rsid w:val="004A5C09"/>
    <w:rsid w:val="004A5DF7"/>
    <w:rsid w:val="004A5FF9"/>
    <w:rsid w:val="004A6055"/>
    <w:rsid w:val="004A64BB"/>
    <w:rsid w:val="004A6624"/>
    <w:rsid w:val="004A689E"/>
    <w:rsid w:val="004A68E0"/>
    <w:rsid w:val="004A7503"/>
    <w:rsid w:val="004A75BA"/>
    <w:rsid w:val="004A7718"/>
    <w:rsid w:val="004A78B9"/>
    <w:rsid w:val="004B0FDD"/>
    <w:rsid w:val="004B0FF0"/>
    <w:rsid w:val="004B10E6"/>
    <w:rsid w:val="004B11FB"/>
    <w:rsid w:val="004B1364"/>
    <w:rsid w:val="004B17B9"/>
    <w:rsid w:val="004B17F3"/>
    <w:rsid w:val="004B17F8"/>
    <w:rsid w:val="004B1838"/>
    <w:rsid w:val="004B19A8"/>
    <w:rsid w:val="004B206B"/>
    <w:rsid w:val="004B28FD"/>
    <w:rsid w:val="004B299B"/>
    <w:rsid w:val="004B2E39"/>
    <w:rsid w:val="004B2F4B"/>
    <w:rsid w:val="004B3260"/>
    <w:rsid w:val="004B38E6"/>
    <w:rsid w:val="004B3AAC"/>
    <w:rsid w:val="004B3B23"/>
    <w:rsid w:val="004B3B8A"/>
    <w:rsid w:val="004B3B8D"/>
    <w:rsid w:val="004B427F"/>
    <w:rsid w:val="004B4283"/>
    <w:rsid w:val="004B48A4"/>
    <w:rsid w:val="004B4A34"/>
    <w:rsid w:val="004B4F54"/>
    <w:rsid w:val="004B4FFF"/>
    <w:rsid w:val="004B508F"/>
    <w:rsid w:val="004B50E7"/>
    <w:rsid w:val="004B5698"/>
    <w:rsid w:val="004B597C"/>
    <w:rsid w:val="004B59E2"/>
    <w:rsid w:val="004B5A0C"/>
    <w:rsid w:val="004B626B"/>
    <w:rsid w:val="004B6BC3"/>
    <w:rsid w:val="004B6F86"/>
    <w:rsid w:val="004B719C"/>
    <w:rsid w:val="004B746E"/>
    <w:rsid w:val="004B7B9F"/>
    <w:rsid w:val="004B7F25"/>
    <w:rsid w:val="004C02DD"/>
    <w:rsid w:val="004C0AA6"/>
    <w:rsid w:val="004C0C5F"/>
    <w:rsid w:val="004C0C75"/>
    <w:rsid w:val="004C0E68"/>
    <w:rsid w:val="004C0EE3"/>
    <w:rsid w:val="004C1680"/>
    <w:rsid w:val="004C16DC"/>
    <w:rsid w:val="004C1953"/>
    <w:rsid w:val="004C1A2A"/>
    <w:rsid w:val="004C1A5B"/>
    <w:rsid w:val="004C1BA4"/>
    <w:rsid w:val="004C1EEA"/>
    <w:rsid w:val="004C2036"/>
    <w:rsid w:val="004C24C9"/>
    <w:rsid w:val="004C27E1"/>
    <w:rsid w:val="004C2861"/>
    <w:rsid w:val="004C28B1"/>
    <w:rsid w:val="004C2CEE"/>
    <w:rsid w:val="004C2D94"/>
    <w:rsid w:val="004C30FD"/>
    <w:rsid w:val="004C31B6"/>
    <w:rsid w:val="004C34AE"/>
    <w:rsid w:val="004C36B9"/>
    <w:rsid w:val="004C37EC"/>
    <w:rsid w:val="004C3800"/>
    <w:rsid w:val="004C3D18"/>
    <w:rsid w:val="004C432C"/>
    <w:rsid w:val="004C5222"/>
    <w:rsid w:val="004C565D"/>
    <w:rsid w:val="004C5890"/>
    <w:rsid w:val="004C58EB"/>
    <w:rsid w:val="004C5996"/>
    <w:rsid w:val="004C5CB2"/>
    <w:rsid w:val="004C5CFE"/>
    <w:rsid w:val="004C6117"/>
    <w:rsid w:val="004C625B"/>
    <w:rsid w:val="004C6427"/>
    <w:rsid w:val="004C6946"/>
    <w:rsid w:val="004C70F0"/>
    <w:rsid w:val="004C73C0"/>
    <w:rsid w:val="004C745A"/>
    <w:rsid w:val="004C7633"/>
    <w:rsid w:val="004D01D5"/>
    <w:rsid w:val="004D0269"/>
    <w:rsid w:val="004D07C5"/>
    <w:rsid w:val="004D0D09"/>
    <w:rsid w:val="004D0E35"/>
    <w:rsid w:val="004D10FA"/>
    <w:rsid w:val="004D1295"/>
    <w:rsid w:val="004D1582"/>
    <w:rsid w:val="004D1AB0"/>
    <w:rsid w:val="004D1AF4"/>
    <w:rsid w:val="004D1C58"/>
    <w:rsid w:val="004D1D61"/>
    <w:rsid w:val="004D1E93"/>
    <w:rsid w:val="004D269E"/>
    <w:rsid w:val="004D29AD"/>
    <w:rsid w:val="004D2D63"/>
    <w:rsid w:val="004D2E37"/>
    <w:rsid w:val="004D3025"/>
    <w:rsid w:val="004D49E5"/>
    <w:rsid w:val="004D4AF0"/>
    <w:rsid w:val="004D4FBD"/>
    <w:rsid w:val="004D5015"/>
    <w:rsid w:val="004D50D5"/>
    <w:rsid w:val="004D5388"/>
    <w:rsid w:val="004D56EC"/>
    <w:rsid w:val="004D5849"/>
    <w:rsid w:val="004D5854"/>
    <w:rsid w:val="004D61E1"/>
    <w:rsid w:val="004D635D"/>
    <w:rsid w:val="004D6583"/>
    <w:rsid w:val="004D65D4"/>
    <w:rsid w:val="004D6E8A"/>
    <w:rsid w:val="004D6EBD"/>
    <w:rsid w:val="004D7472"/>
    <w:rsid w:val="004D74BD"/>
    <w:rsid w:val="004D7D4C"/>
    <w:rsid w:val="004D7E9D"/>
    <w:rsid w:val="004D7F29"/>
    <w:rsid w:val="004E090D"/>
    <w:rsid w:val="004E0928"/>
    <w:rsid w:val="004E0B63"/>
    <w:rsid w:val="004E0D80"/>
    <w:rsid w:val="004E0FED"/>
    <w:rsid w:val="004E12B2"/>
    <w:rsid w:val="004E135E"/>
    <w:rsid w:val="004E14BF"/>
    <w:rsid w:val="004E1896"/>
    <w:rsid w:val="004E1D7A"/>
    <w:rsid w:val="004E2203"/>
    <w:rsid w:val="004E234C"/>
    <w:rsid w:val="004E29DD"/>
    <w:rsid w:val="004E2B48"/>
    <w:rsid w:val="004E2ED7"/>
    <w:rsid w:val="004E3467"/>
    <w:rsid w:val="004E3A9E"/>
    <w:rsid w:val="004E3B0E"/>
    <w:rsid w:val="004E41B0"/>
    <w:rsid w:val="004E4368"/>
    <w:rsid w:val="004E4689"/>
    <w:rsid w:val="004E4B80"/>
    <w:rsid w:val="004E4F8A"/>
    <w:rsid w:val="004E5A22"/>
    <w:rsid w:val="004E6601"/>
    <w:rsid w:val="004E6A40"/>
    <w:rsid w:val="004E6AFB"/>
    <w:rsid w:val="004E6E74"/>
    <w:rsid w:val="004E7300"/>
    <w:rsid w:val="004E73A1"/>
    <w:rsid w:val="004E73D2"/>
    <w:rsid w:val="004E7570"/>
    <w:rsid w:val="004E75E2"/>
    <w:rsid w:val="004E75F5"/>
    <w:rsid w:val="004E760A"/>
    <w:rsid w:val="004E7690"/>
    <w:rsid w:val="004E77E0"/>
    <w:rsid w:val="004E78D3"/>
    <w:rsid w:val="004E7E89"/>
    <w:rsid w:val="004E7FF3"/>
    <w:rsid w:val="004F0173"/>
    <w:rsid w:val="004F01F6"/>
    <w:rsid w:val="004F044A"/>
    <w:rsid w:val="004F0764"/>
    <w:rsid w:val="004F0CA6"/>
    <w:rsid w:val="004F0E7C"/>
    <w:rsid w:val="004F0F2E"/>
    <w:rsid w:val="004F1330"/>
    <w:rsid w:val="004F1570"/>
    <w:rsid w:val="004F2280"/>
    <w:rsid w:val="004F2334"/>
    <w:rsid w:val="004F2FA6"/>
    <w:rsid w:val="004F3273"/>
    <w:rsid w:val="004F331E"/>
    <w:rsid w:val="004F352D"/>
    <w:rsid w:val="004F3954"/>
    <w:rsid w:val="004F3986"/>
    <w:rsid w:val="004F4295"/>
    <w:rsid w:val="004F4304"/>
    <w:rsid w:val="004F4407"/>
    <w:rsid w:val="004F441A"/>
    <w:rsid w:val="004F4466"/>
    <w:rsid w:val="004F4891"/>
    <w:rsid w:val="004F4DC4"/>
    <w:rsid w:val="004F52C8"/>
    <w:rsid w:val="004F5398"/>
    <w:rsid w:val="004F57F9"/>
    <w:rsid w:val="004F5B7F"/>
    <w:rsid w:val="004F5CF7"/>
    <w:rsid w:val="004F5D16"/>
    <w:rsid w:val="004F5E1E"/>
    <w:rsid w:val="004F610E"/>
    <w:rsid w:val="004F614D"/>
    <w:rsid w:val="004F620A"/>
    <w:rsid w:val="004F62E3"/>
    <w:rsid w:val="004F6361"/>
    <w:rsid w:val="004F6B0D"/>
    <w:rsid w:val="004F7618"/>
    <w:rsid w:val="004F789A"/>
    <w:rsid w:val="004F78A1"/>
    <w:rsid w:val="004F7B0D"/>
    <w:rsid w:val="004F7CEF"/>
    <w:rsid w:val="004F7FD5"/>
    <w:rsid w:val="005007EE"/>
    <w:rsid w:val="00500BC0"/>
    <w:rsid w:val="00500E9F"/>
    <w:rsid w:val="00500F9C"/>
    <w:rsid w:val="005018C1"/>
    <w:rsid w:val="00501A24"/>
    <w:rsid w:val="00501BE4"/>
    <w:rsid w:val="00501C62"/>
    <w:rsid w:val="00502450"/>
    <w:rsid w:val="005027EE"/>
    <w:rsid w:val="00502BF1"/>
    <w:rsid w:val="005031B4"/>
    <w:rsid w:val="00503624"/>
    <w:rsid w:val="0050391C"/>
    <w:rsid w:val="005041C3"/>
    <w:rsid w:val="005045BC"/>
    <w:rsid w:val="0050464F"/>
    <w:rsid w:val="005049A2"/>
    <w:rsid w:val="005049C2"/>
    <w:rsid w:val="00504B5E"/>
    <w:rsid w:val="00504DC7"/>
    <w:rsid w:val="00504E63"/>
    <w:rsid w:val="0050501B"/>
    <w:rsid w:val="00505518"/>
    <w:rsid w:val="00505726"/>
    <w:rsid w:val="00505753"/>
    <w:rsid w:val="00505F1D"/>
    <w:rsid w:val="005061E6"/>
    <w:rsid w:val="005066C1"/>
    <w:rsid w:val="005066F1"/>
    <w:rsid w:val="00506836"/>
    <w:rsid w:val="00506BAA"/>
    <w:rsid w:val="00506D1D"/>
    <w:rsid w:val="00506E4C"/>
    <w:rsid w:val="005071F6"/>
    <w:rsid w:val="005073BA"/>
    <w:rsid w:val="005073EF"/>
    <w:rsid w:val="00507770"/>
    <w:rsid w:val="005101DB"/>
    <w:rsid w:val="005102B1"/>
    <w:rsid w:val="00510D89"/>
    <w:rsid w:val="00510ECF"/>
    <w:rsid w:val="00510F47"/>
    <w:rsid w:val="00510F56"/>
    <w:rsid w:val="0051107F"/>
    <w:rsid w:val="005115CE"/>
    <w:rsid w:val="0051180B"/>
    <w:rsid w:val="00511E12"/>
    <w:rsid w:val="00511E74"/>
    <w:rsid w:val="00511FEE"/>
    <w:rsid w:val="0051204C"/>
    <w:rsid w:val="00512265"/>
    <w:rsid w:val="00512887"/>
    <w:rsid w:val="00512AB4"/>
    <w:rsid w:val="00512E0E"/>
    <w:rsid w:val="00512EA0"/>
    <w:rsid w:val="00513768"/>
    <w:rsid w:val="00513A81"/>
    <w:rsid w:val="00513AC8"/>
    <w:rsid w:val="00513E62"/>
    <w:rsid w:val="0051400A"/>
    <w:rsid w:val="00514105"/>
    <w:rsid w:val="005143C5"/>
    <w:rsid w:val="0051457D"/>
    <w:rsid w:val="005146E0"/>
    <w:rsid w:val="005148AB"/>
    <w:rsid w:val="00514F9B"/>
    <w:rsid w:val="005150D0"/>
    <w:rsid w:val="00515897"/>
    <w:rsid w:val="005159ED"/>
    <w:rsid w:val="00515ED8"/>
    <w:rsid w:val="0051661A"/>
    <w:rsid w:val="005167C2"/>
    <w:rsid w:val="005167EF"/>
    <w:rsid w:val="0051690C"/>
    <w:rsid w:val="00516C89"/>
    <w:rsid w:val="0051706A"/>
    <w:rsid w:val="0051709A"/>
    <w:rsid w:val="005172B8"/>
    <w:rsid w:val="00517F07"/>
    <w:rsid w:val="005201CA"/>
    <w:rsid w:val="00520468"/>
    <w:rsid w:val="0052064F"/>
    <w:rsid w:val="0052079A"/>
    <w:rsid w:val="005208B7"/>
    <w:rsid w:val="00520BA9"/>
    <w:rsid w:val="00520BDB"/>
    <w:rsid w:val="00520C00"/>
    <w:rsid w:val="0052107F"/>
    <w:rsid w:val="005217F1"/>
    <w:rsid w:val="00521841"/>
    <w:rsid w:val="0052192D"/>
    <w:rsid w:val="00521BFA"/>
    <w:rsid w:val="00521F46"/>
    <w:rsid w:val="005223F1"/>
    <w:rsid w:val="00522495"/>
    <w:rsid w:val="00522706"/>
    <w:rsid w:val="005232F2"/>
    <w:rsid w:val="00523757"/>
    <w:rsid w:val="00523E47"/>
    <w:rsid w:val="0052412B"/>
    <w:rsid w:val="00524479"/>
    <w:rsid w:val="00524792"/>
    <w:rsid w:val="00524824"/>
    <w:rsid w:val="00524B08"/>
    <w:rsid w:val="00524C72"/>
    <w:rsid w:val="00525561"/>
    <w:rsid w:val="00525C15"/>
    <w:rsid w:val="00526242"/>
    <w:rsid w:val="005264B8"/>
    <w:rsid w:val="0052657B"/>
    <w:rsid w:val="00526728"/>
    <w:rsid w:val="0052697C"/>
    <w:rsid w:val="00526BD1"/>
    <w:rsid w:val="0052700A"/>
    <w:rsid w:val="005271F5"/>
    <w:rsid w:val="005274D6"/>
    <w:rsid w:val="00527DBB"/>
    <w:rsid w:val="00527ED6"/>
    <w:rsid w:val="005304F8"/>
    <w:rsid w:val="005305B1"/>
    <w:rsid w:val="00530649"/>
    <w:rsid w:val="00530EC5"/>
    <w:rsid w:val="00531011"/>
    <w:rsid w:val="0053120C"/>
    <w:rsid w:val="00531364"/>
    <w:rsid w:val="00531508"/>
    <w:rsid w:val="005315C9"/>
    <w:rsid w:val="0053164C"/>
    <w:rsid w:val="0053189D"/>
    <w:rsid w:val="00531AB7"/>
    <w:rsid w:val="00531B06"/>
    <w:rsid w:val="00532256"/>
    <w:rsid w:val="0053234E"/>
    <w:rsid w:val="00532652"/>
    <w:rsid w:val="005326F6"/>
    <w:rsid w:val="0053281E"/>
    <w:rsid w:val="00532BF0"/>
    <w:rsid w:val="00533563"/>
    <w:rsid w:val="005337DE"/>
    <w:rsid w:val="00533841"/>
    <w:rsid w:val="00533B11"/>
    <w:rsid w:val="00533BF6"/>
    <w:rsid w:val="0053430D"/>
    <w:rsid w:val="005343CC"/>
    <w:rsid w:val="0053490D"/>
    <w:rsid w:val="005349A1"/>
    <w:rsid w:val="00534A81"/>
    <w:rsid w:val="00534C47"/>
    <w:rsid w:val="00535604"/>
    <w:rsid w:val="00535A97"/>
    <w:rsid w:val="00535B01"/>
    <w:rsid w:val="00536092"/>
    <w:rsid w:val="005361B4"/>
    <w:rsid w:val="005361C8"/>
    <w:rsid w:val="00536649"/>
    <w:rsid w:val="0053681C"/>
    <w:rsid w:val="00536FD5"/>
    <w:rsid w:val="005373FB"/>
    <w:rsid w:val="00537C30"/>
    <w:rsid w:val="00537D54"/>
    <w:rsid w:val="00537E06"/>
    <w:rsid w:val="005403BF"/>
    <w:rsid w:val="005404F3"/>
    <w:rsid w:val="005408FF"/>
    <w:rsid w:val="00540ABA"/>
    <w:rsid w:val="00540D41"/>
    <w:rsid w:val="00540E89"/>
    <w:rsid w:val="005410FD"/>
    <w:rsid w:val="005411EB"/>
    <w:rsid w:val="005413D3"/>
    <w:rsid w:val="00541563"/>
    <w:rsid w:val="0054177E"/>
    <w:rsid w:val="00541ACC"/>
    <w:rsid w:val="005421E0"/>
    <w:rsid w:val="005421FA"/>
    <w:rsid w:val="0054238D"/>
    <w:rsid w:val="0054242D"/>
    <w:rsid w:val="00542593"/>
    <w:rsid w:val="00542BAF"/>
    <w:rsid w:val="00542ECF"/>
    <w:rsid w:val="00543271"/>
    <w:rsid w:val="0054355F"/>
    <w:rsid w:val="00543819"/>
    <w:rsid w:val="005439E1"/>
    <w:rsid w:val="00543E3D"/>
    <w:rsid w:val="00543F37"/>
    <w:rsid w:val="0054461E"/>
    <w:rsid w:val="00544665"/>
    <w:rsid w:val="00544944"/>
    <w:rsid w:val="00544DB4"/>
    <w:rsid w:val="0054511E"/>
    <w:rsid w:val="00545218"/>
    <w:rsid w:val="00545295"/>
    <w:rsid w:val="00545360"/>
    <w:rsid w:val="00545E80"/>
    <w:rsid w:val="00545ED2"/>
    <w:rsid w:val="00545EF2"/>
    <w:rsid w:val="00545F7B"/>
    <w:rsid w:val="00546020"/>
    <w:rsid w:val="005460E7"/>
    <w:rsid w:val="00546371"/>
    <w:rsid w:val="00546D54"/>
    <w:rsid w:val="00546D88"/>
    <w:rsid w:val="00546E6B"/>
    <w:rsid w:val="00546EC0"/>
    <w:rsid w:val="005472C0"/>
    <w:rsid w:val="00547434"/>
    <w:rsid w:val="00547519"/>
    <w:rsid w:val="005475A0"/>
    <w:rsid w:val="0054776A"/>
    <w:rsid w:val="00550211"/>
    <w:rsid w:val="00550383"/>
    <w:rsid w:val="005508A4"/>
    <w:rsid w:val="00551056"/>
    <w:rsid w:val="00551078"/>
    <w:rsid w:val="00551271"/>
    <w:rsid w:val="00551402"/>
    <w:rsid w:val="0055179C"/>
    <w:rsid w:val="00551E2F"/>
    <w:rsid w:val="0055220F"/>
    <w:rsid w:val="005523A6"/>
    <w:rsid w:val="005525D3"/>
    <w:rsid w:val="00552B6F"/>
    <w:rsid w:val="00552E71"/>
    <w:rsid w:val="00552EEE"/>
    <w:rsid w:val="00552F6F"/>
    <w:rsid w:val="00553109"/>
    <w:rsid w:val="00553186"/>
    <w:rsid w:val="005533CA"/>
    <w:rsid w:val="00553524"/>
    <w:rsid w:val="0055414D"/>
    <w:rsid w:val="0055462B"/>
    <w:rsid w:val="005548F8"/>
    <w:rsid w:val="0055493D"/>
    <w:rsid w:val="00554D01"/>
    <w:rsid w:val="00554EFE"/>
    <w:rsid w:val="00554F55"/>
    <w:rsid w:val="0055549B"/>
    <w:rsid w:val="00555A67"/>
    <w:rsid w:val="00555AAD"/>
    <w:rsid w:val="00555B86"/>
    <w:rsid w:val="00555BD7"/>
    <w:rsid w:val="00555C2A"/>
    <w:rsid w:val="00556051"/>
    <w:rsid w:val="00556528"/>
    <w:rsid w:val="005565A5"/>
    <w:rsid w:val="00556EA1"/>
    <w:rsid w:val="00557173"/>
    <w:rsid w:val="00557265"/>
    <w:rsid w:val="005573C0"/>
    <w:rsid w:val="00557587"/>
    <w:rsid w:val="00557597"/>
    <w:rsid w:val="00557B47"/>
    <w:rsid w:val="00560ADE"/>
    <w:rsid w:val="00560C58"/>
    <w:rsid w:val="00561082"/>
    <w:rsid w:val="0056116B"/>
    <w:rsid w:val="0056122B"/>
    <w:rsid w:val="00561360"/>
    <w:rsid w:val="005614FE"/>
    <w:rsid w:val="0056151D"/>
    <w:rsid w:val="0056175C"/>
    <w:rsid w:val="005617DC"/>
    <w:rsid w:val="00561EAE"/>
    <w:rsid w:val="0056220E"/>
    <w:rsid w:val="005622FB"/>
    <w:rsid w:val="005623C2"/>
    <w:rsid w:val="00562634"/>
    <w:rsid w:val="00562CEF"/>
    <w:rsid w:val="00563055"/>
    <w:rsid w:val="005633B4"/>
    <w:rsid w:val="0056367D"/>
    <w:rsid w:val="00563F6D"/>
    <w:rsid w:val="00563F77"/>
    <w:rsid w:val="00564257"/>
    <w:rsid w:val="0056430A"/>
    <w:rsid w:val="00564352"/>
    <w:rsid w:val="005648E5"/>
    <w:rsid w:val="00564903"/>
    <w:rsid w:val="00564EFE"/>
    <w:rsid w:val="005651B6"/>
    <w:rsid w:val="0056526B"/>
    <w:rsid w:val="00565594"/>
    <w:rsid w:val="00565A1E"/>
    <w:rsid w:val="00565BE6"/>
    <w:rsid w:val="00565D02"/>
    <w:rsid w:val="00565F79"/>
    <w:rsid w:val="00565FA3"/>
    <w:rsid w:val="005662DF"/>
    <w:rsid w:val="005662F3"/>
    <w:rsid w:val="00566522"/>
    <w:rsid w:val="00566599"/>
    <w:rsid w:val="005667C3"/>
    <w:rsid w:val="00566810"/>
    <w:rsid w:val="00567415"/>
    <w:rsid w:val="0056748F"/>
    <w:rsid w:val="005677A6"/>
    <w:rsid w:val="00567972"/>
    <w:rsid w:val="005701E8"/>
    <w:rsid w:val="00570ED9"/>
    <w:rsid w:val="00570FB5"/>
    <w:rsid w:val="005711DE"/>
    <w:rsid w:val="005716D1"/>
    <w:rsid w:val="0057183F"/>
    <w:rsid w:val="005718A5"/>
    <w:rsid w:val="00571A9C"/>
    <w:rsid w:val="00572019"/>
    <w:rsid w:val="0057210D"/>
    <w:rsid w:val="00572A65"/>
    <w:rsid w:val="00572B6A"/>
    <w:rsid w:val="00572D1A"/>
    <w:rsid w:val="00572E4F"/>
    <w:rsid w:val="00573005"/>
    <w:rsid w:val="00573276"/>
    <w:rsid w:val="005736B4"/>
    <w:rsid w:val="005737E1"/>
    <w:rsid w:val="00573865"/>
    <w:rsid w:val="005743CE"/>
    <w:rsid w:val="00574442"/>
    <w:rsid w:val="005747D4"/>
    <w:rsid w:val="00574C05"/>
    <w:rsid w:val="0057528A"/>
    <w:rsid w:val="005752EC"/>
    <w:rsid w:val="005758DA"/>
    <w:rsid w:val="00575BAD"/>
    <w:rsid w:val="00575F7B"/>
    <w:rsid w:val="0057606B"/>
    <w:rsid w:val="005760F6"/>
    <w:rsid w:val="0057672F"/>
    <w:rsid w:val="00576787"/>
    <w:rsid w:val="00576CFD"/>
    <w:rsid w:val="00577140"/>
    <w:rsid w:val="00577901"/>
    <w:rsid w:val="00577F81"/>
    <w:rsid w:val="0058008C"/>
    <w:rsid w:val="0058062D"/>
    <w:rsid w:val="00580A99"/>
    <w:rsid w:val="00580C03"/>
    <w:rsid w:val="00580D0F"/>
    <w:rsid w:val="00580D3B"/>
    <w:rsid w:val="00580E5B"/>
    <w:rsid w:val="00580FD8"/>
    <w:rsid w:val="0058119C"/>
    <w:rsid w:val="00581203"/>
    <w:rsid w:val="0058195E"/>
    <w:rsid w:val="00581E1F"/>
    <w:rsid w:val="00581FDB"/>
    <w:rsid w:val="00582393"/>
    <w:rsid w:val="005823CC"/>
    <w:rsid w:val="0058263E"/>
    <w:rsid w:val="00582709"/>
    <w:rsid w:val="00582808"/>
    <w:rsid w:val="00582ABC"/>
    <w:rsid w:val="00582CEA"/>
    <w:rsid w:val="00583292"/>
    <w:rsid w:val="005837D0"/>
    <w:rsid w:val="00583A8A"/>
    <w:rsid w:val="00583AF5"/>
    <w:rsid w:val="00583C09"/>
    <w:rsid w:val="00584676"/>
    <w:rsid w:val="00584696"/>
    <w:rsid w:val="00584AB7"/>
    <w:rsid w:val="00584B09"/>
    <w:rsid w:val="005855C3"/>
    <w:rsid w:val="005856C0"/>
    <w:rsid w:val="00585B81"/>
    <w:rsid w:val="0058657A"/>
    <w:rsid w:val="005865C1"/>
    <w:rsid w:val="00586C31"/>
    <w:rsid w:val="00586F71"/>
    <w:rsid w:val="00586FA2"/>
    <w:rsid w:val="00587360"/>
    <w:rsid w:val="00587A51"/>
    <w:rsid w:val="00587CC4"/>
    <w:rsid w:val="0059091A"/>
    <w:rsid w:val="00590B24"/>
    <w:rsid w:val="00590E70"/>
    <w:rsid w:val="00590F14"/>
    <w:rsid w:val="00591002"/>
    <w:rsid w:val="00591E65"/>
    <w:rsid w:val="00592181"/>
    <w:rsid w:val="00592260"/>
    <w:rsid w:val="005922E3"/>
    <w:rsid w:val="00592829"/>
    <w:rsid w:val="0059289C"/>
    <w:rsid w:val="0059293A"/>
    <w:rsid w:val="00592D4C"/>
    <w:rsid w:val="00592D74"/>
    <w:rsid w:val="00592E5C"/>
    <w:rsid w:val="0059337B"/>
    <w:rsid w:val="00593BFF"/>
    <w:rsid w:val="005940F3"/>
    <w:rsid w:val="005942F7"/>
    <w:rsid w:val="00594747"/>
    <w:rsid w:val="00594760"/>
    <w:rsid w:val="00594859"/>
    <w:rsid w:val="00594A06"/>
    <w:rsid w:val="00594ACF"/>
    <w:rsid w:val="00594ED7"/>
    <w:rsid w:val="005958F7"/>
    <w:rsid w:val="00595ABC"/>
    <w:rsid w:val="00595C59"/>
    <w:rsid w:val="00595E1E"/>
    <w:rsid w:val="0059630F"/>
    <w:rsid w:val="00596379"/>
    <w:rsid w:val="00596691"/>
    <w:rsid w:val="005967EB"/>
    <w:rsid w:val="00596BBB"/>
    <w:rsid w:val="005973C9"/>
    <w:rsid w:val="005974DC"/>
    <w:rsid w:val="00597534"/>
    <w:rsid w:val="00597827"/>
    <w:rsid w:val="00597D43"/>
    <w:rsid w:val="00597D50"/>
    <w:rsid w:val="005A02C3"/>
    <w:rsid w:val="005A094F"/>
    <w:rsid w:val="005A0C92"/>
    <w:rsid w:val="005A0E9C"/>
    <w:rsid w:val="005A1A6C"/>
    <w:rsid w:val="005A1D3A"/>
    <w:rsid w:val="005A1E5D"/>
    <w:rsid w:val="005A2340"/>
    <w:rsid w:val="005A2688"/>
    <w:rsid w:val="005A3455"/>
    <w:rsid w:val="005A3588"/>
    <w:rsid w:val="005A3C32"/>
    <w:rsid w:val="005A3F57"/>
    <w:rsid w:val="005A3F93"/>
    <w:rsid w:val="005A40E2"/>
    <w:rsid w:val="005A4217"/>
    <w:rsid w:val="005A42F4"/>
    <w:rsid w:val="005A4A7E"/>
    <w:rsid w:val="005A4AD2"/>
    <w:rsid w:val="005A4ADB"/>
    <w:rsid w:val="005A4BF3"/>
    <w:rsid w:val="005A4EBE"/>
    <w:rsid w:val="005A5414"/>
    <w:rsid w:val="005A5A9C"/>
    <w:rsid w:val="005A5AF1"/>
    <w:rsid w:val="005A5C4A"/>
    <w:rsid w:val="005A5EF1"/>
    <w:rsid w:val="005A664A"/>
    <w:rsid w:val="005A6650"/>
    <w:rsid w:val="005A6802"/>
    <w:rsid w:val="005A6927"/>
    <w:rsid w:val="005A6C62"/>
    <w:rsid w:val="005A6D40"/>
    <w:rsid w:val="005A7313"/>
    <w:rsid w:val="005A772D"/>
    <w:rsid w:val="005A7C87"/>
    <w:rsid w:val="005A7D44"/>
    <w:rsid w:val="005A7DF5"/>
    <w:rsid w:val="005A7DFF"/>
    <w:rsid w:val="005B0052"/>
    <w:rsid w:val="005B0961"/>
    <w:rsid w:val="005B0B05"/>
    <w:rsid w:val="005B0C57"/>
    <w:rsid w:val="005B0FC1"/>
    <w:rsid w:val="005B11A0"/>
    <w:rsid w:val="005B1268"/>
    <w:rsid w:val="005B1544"/>
    <w:rsid w:val="005B1674"/>
    <w:rsid w:val="005B185E"/>
    <w:rsid w:val="005B1879"/>
    <w:rsid w:val="005B1B39"/>
    <w:rsid w:val="005B1B55"/>
    <w:rsid w:val="005B1BC1"/>
    <w:rsid w:val="005B1D21"/>
    <w:rsid w:val="005B1F46"/>
    <w:rsid w:val="005B22EE"/>
    <w:rsid w:val="005B261B"/>
    <w:rsid w:val="005B28F2"/>
    <w:rsid w:val="005B2C49"/>
    <w:rsid w:val="005B2CAB"/>
    <w:rsid w:val="005B2DC4"/>
    <w:rsid w:val="005B2F05"/>
    <w:rsid w:val="005B304F"/>
    <w:rsid w:val="005B383E"/>
    <w:rsid w:val="005B386B"/>
    <w:rsid w:val="005B3C14"/>
    <w:rsid w:val="005B4012"/>
    <w:rsid w:val="005B49B0"/>
    <w:rsid w:val="005B4BF7"/>
    <w:rsid w:val="005B565D"/>
    <w:rsid w:val="005B5903"/>
    <w:rsid w:val="005B5AA2"/>
    <w:rsid w:val="005B5B25"/>
    <w:rsid w:val="005B623E"/>
    <w:rsid w:val="005B6B7D"/>
    <w:rsid w:val="005B6D4E"/>
    <w:rsid w:val="005B6E44"/>
    <w:rsid w:val="005B7153"/>
    <w:rsid w:val="005B76FB"/>
    <w:rsid w:val="005C01D2"/>
    <w:rsid w:val="005C095F"/>
    <w:rsid w:val="005C0BB7"/>
    <w:rsid w:val="005C1314"/>
    <w:rsid w:val="005C147A"/>
    <w:rsid w:val="005C14F1"/>
    <w:rsid w:val="005C172B"/>
    <w:rsid w:val="005C1847"/>
    <w:rsid w:val="005C190F"/>
    <w:rsid w:val="005C1983"/>
    <w:rsid w:val="005C19A7"/>
    <w:rsid w:val="005C1C72"/>
    <w:rsid w:val="005C1C82"/>
    <w:rsid w:val="005C2192"/>
    <w:rsid w:val="005C21EA"/>
    <w:rsid w:val="005C22E6"/>
    <w:rsid w:val="005C2453"/>
    <w:rsid w:val="005C253D"/>
    <w:rsid w:val="005C26BC"/>
    <w:rsid w:val="005C2937"/>
    <w:rsid w:val="005C2C88"/>
    <w:rsid w:val="005C2F46"/>
    <w:rsid w:val="005C37B0"/>
    <w:rsid w:val="005C381C"/>
    <w:rsid w:val="005C498F"/>
    <w:rsid w:val="005C4D46"/>
    <w:rsid w:val="005C50B1"/>
    <w:rsid w:val="005C51B8"/>
    <w:rsid w:val="005C53E0"/>
    <w:rsid w:val="005C5613"/>
    <w:rsid w:val="005C5CD9"/>
    <w:rsid w:val="005C64B1"/>
    <w:rsid w:val="005C69C6"/>
    <w:rsid w:val="005C6A25"/>
    <w:rsid w:val="005C6B75"/>
    <w:rsid w:val="005C7108"/>
    <w:rsid w:val="005C7525"/>
    <w:rsid w:val="005D00D6"/>
    <w:rsid w:val="005D03BE"/>
    <w:rsid w:val="005D0767"/>
    <w:rsid w:val="005D07C1"/>
    <w:rsid w:val="005D0A5F"/>
    <w:rsid w:val="005D0CC5"/>
    <w:rsid w:val="005D15B8"/>
    <w:rsid w:val="005D1698"/>
    <w:rsid w:val="005D1B2C"/>
    <w:rsid w:val="005D1BAC"/>
    <w:rsid w:val="005D1BCB"/>
    <w:rsid w:val="005D1C1B"/>
    <w:rsid w:val="005D1FB7"/>
    <w:rsid w:val="005D2197"/>
    <w:rsid w:val="005D2627"/>
    <w:rsid w:val="005D27A3"/>
    <w:rsid w:val="005D27D8"/>
    <w:rsid w:val="005D28C7"/>
    <w:rsid w:val="005D2D3F"/>
    <w:rsid w:val="005D2E13"/>
    <w:rsid w:val="005D3341"/>
    <w:rsid w:val="005D378B"/>
    <w:rsid w:val="005D393F"/>
    <w:rsid w:val="005D39A6"/>
    <w:rsid w:val="005D3DC2"/>
    <w:rsid w:val="005D4078"/>
    <w:rsid w:val="005D409D"/>
    <w:rsid w:val="005D418E"/>
    <w:rsid w:val="005D4B37"/>
    <w:rsid w:val="005D4EC4"/>
    <w:rsid w:val="005D50DA"/>
    <w:rsid w:val="005D516C"/>
    <w:rsid w:val="005D51DD"/>
    <w:rsid w:val="005D536B"/>
    <w:rsid w:val="005D54E3"/>
    <w:rsid w:val="005D5866"/>
    <w:rsid w:val="005D594F"/>
    <w:rsid w:val="005D5A22"/>
    <w:rsid w:val="005D5A41"/>
    <w:rsid w:val="005D5DDE"/>
    <w:rsid w:val="005D61AE"/>
    <w:rsid w:val="005D62AB"/>
    <w:rsid w:val="005D63F5"/>
    <w:rsid w:val="005D6483"/>
    <w:rsid w:val="005D6835"/>
    <w:rsid w:val="005D6860"/>
    <w:rsid w:val="005D6891"/>
    <w:rsid w:val="005D6D30"/>
    <w:rsid w:val="005D71E6"/>
    <w:rsid w:val="005D7765"/>
    <w:rsid w:val="005D7B46"/>
    <w:rsid w:val="005D7D5A"/>
    <w:rsid w:val="005E09D5"/>
    <w:rsid w:val="005E0B8A"/>
    <w:rsid w:val="005E0E80"/>
    <w:rsid w:val="005E0ECB"/>
    <w:rsid w:val="005E0F82"/>
    <w:rsid w:val="005E106B"/>
    <w:rsid w:val="005E10B5"/>
    <w:rsid w:val="005E12D7"/>
    <w:rsid w:val="005E168C"/>
    <w:rsid w:val="005E1744"/>
    <w:rsid w:val="005E18F5"/>
    <w:rsid w:val="005E1BCC"/>
    <w:rsid w:val="005E1CCF"/>
    <w:rsid w:val="005E1DC1"/>
    <w:rsid w:val="005E247A"/>
    <w:rsid w:val="005E2C49"/>
    <w:rsid w:val="005E2DF5"/>
    <w:rsid w:val="005E3010"/>
    <w:rsid w:val="005E3066"/>
    <w:rsid w:val="005E37F8"/>
    <w:rsid w:val="005E38F6"/>
    <w:rsid w:val="005E3A38"/>
    <w:rsid w:val="005E4390"/>
    <w:rsid w:val="005E4520"/>
    <w:rsid w:val="005E486C"/>
    <w:rsid w:val="005E4E82"/>
    <w:rsid w:val="005E5446"/>
    <w:rsid w:val="005E6025"/>
    <w:rsid w:val="005E61FB"/>
    <w:rsid w:val="005E643B"/>
    <w:rsid w:val="005E64D6"/>
    <w:rsid w:val="005E65FA"/>
    <w:rsid w:val="005E6653"/>
    <w:rsid w:val="005E681D"/>
    <w:rsid w:val="005E6822"/>
    <w:rsid w:val="005E6A57"/>
    <w:rsid w:val="005E6E1A"/>
    <w:rsid w:val="005E6F6A"/>
    <w:rsid w:val="005E7008"/>
    <w:rsid w:val="005E70DB"/>
    <w:rsid w:val="005E73A1"/>
    <w:rsid w:val="005E73EB"/>
    <w:rsid w:val="005E7AE5"/>
    <w:rsid w:val="005E7D2B"/>
    <w:rsid w:val="005E7DFF"/>
    <w:rsid w:val="005E7E70"/>
    <w:rsid w:val="005F0281"/>
    <w:rsid w:val="005F097B"/>
    <w:rsid w:val="005F0B56"/>
    <w:rsid w:val="005F12E3"/>
    <w:rsid w:val="005F1710"/>
    <w:rsid w:val="005F1E1A"/>
    <w:rsid w:val="005F20C5"/>
    <w:rsid w:val="005F23DE"/>
    <w:rsid w:val="005F244D"/>
    <w:rsid w:val="005F24B7"/>
    <w:rsid w:val="005F2625"/>
    <w:rsid w:val="005F2733"/>
    <w:rsid w:val="005F2884"/>
    <w:rsid w:val="005F296A"/>
    <w:rsid w:val="005F2ADC"/>
    <w:rsid w:val="005F2FC5"/>
    <w:rsid w:val="005F30F4"/>
    <w:rsid w:val="005F31FC"/>
    <w:rsid w:val="005F3AD1"/>
    <w:rsid w:val="005F3B3D"/>
    <w:rsid w:val="005F3F43"/>
    <w:rsid w:val="005F401E"/>
    <w:rsid w:val="005F4770"/>
    <w:rsid w:val="005F4906"/>
    <w:rsid w:val="005F4B17"/>
    <w:rsid w:val="005F4E05"/>
    <w:rsid w:val="005F5020"/>
    <w:rsid w:val="005F5870"/>
    <w:rsid w:val="005F636C"/>
    <w:rsid w:val="005F6399"/>
    <w:rsid w:val="005F69A9"/>
    <w:rsid w:val="005F7221"/>
    <w:rsid w:val="005F78BE"/>
    <w:rsid w:val="005F78D4"/>
    <w:rsid w:val="005F7B80"/>
    <w:rsid w:val="005F7E2E"/>
    <w:rsid w:val="00600109"/>
    <w:rsid w:val="0060028F"/>
    <w:rsid w:val="0060055A"/>
    <w:rsid w:val="0060076E"/>
    <w:rsid w:val="00600A96"/>
    <w:rsid w:val="00600AA3"/>
    <w:rsid w:val="00600D90"/>
    <w:rsid w:val="006010E0"/>
    <w:rsid w:val="00601200"/>
    <w:rsid w:val="00601384"/>
    <w:rsid w:val="00601547"/>
    <w:rsid w:val="00601562"/>
    <w:rsid w:val="006015B2"/>
    <w:rsid w:val="00601A9A"/>
    <w:rsid w:val="00601D5D"/>
    <w:rsid w:val="00601E0A"/>
    <w:rsid w:val="00601E72"/>
    <w:rsid w:val="00601EEA"/>
    <w:rsid w:val="0060205B"/>
    <w:rsid w:val="0060272E"/>
    <w:rsid w:val="00602B11"/>
    <w:rsid w:val="00602CCA"/>
    <w:rsid w:val="006030E5"/>
    <w:rsid w:val="00603134"/>
    <w:rsid w:val="00603791"/>
    <w:rsid w:val="00603C42"/>
    <w:rsid w:val="00604161"/>
    <w:rsid w:val="006044AE"/>
    <w:rsid w:val="006044D7"/>
    <w:rsid w:val="00604DA1"/>
    <w:rsid w:val="00604E83"/>
    <w:rsid w:val="00604EBB"/>
    <w:rsid w:val="0060505D"/>
    <w:rsid w:val="0060543F"/>
    <w:rsid w:val="0060599D"/>
    <w:rsid w:val="00605B6C"/>
    <w:rsid w:val="0060621E"/>
    <w:rsid w:val="0060621F"/>
    <w:rsid w:val="00606E77"/>
    <w:rsid w:val="00606F08"/>
    <w:rsid w:val="00606FB2"/>
    <w:rsid w:val="00607158"/>
    <w:rsid w:val="0060723B"/>
    <w:rsid w:val="006072DD"/>
    <w:rsid w:val="0060738A"/>
    <w:rsid w:val="0060778C"/>
    <w:rsid w:val="006077CA"/>
    <w:rsid w:val="0060780E"/>
    <w:rsid w:val="00607A81"/>
    <w:rsid w:val="00607C56"/>
    <w:rsid w:val="00607FC8"/>
    <w:rsid w:val="0061007A"/>
    <w:rsid w:val="006100AB"/>
    <w:rsid w:val="006107EA"/>
    <w:rsid w:val="00610A2F"/>
    <w:rsid w:val="00610C0A"/>
    <w:rsid w:val="00610C83"/>
    <w:rsid w:val="00610DD1"/>
    <w:rsid w:val="006111E4"/>
    <w:rsid w:val="006113AE"/>
    <w:rsid w:val="00611DC8"/>
    <w:rsid w:val="006120B7"/>
    <w:rsid w:val="006126CD"/>
    <w:rsid w:val="00612B2B"/>
    <w:rsid w:val="00613043"/>
    <w:rsid w:val="00613A0F"/>
    <w:rsid w:val="00613CA7"/>
    <w:rsid w:val="00613CD3"/>
    <w:rsid w:val="00613E1F"/>
    <w:rsid w:val="00613EED"/>
    <w:rsid w:val="006140B5"/>
    <w:rsid w:val="00614579"/>
    <w:rsid w:val="006145BE"/>
    <w:rsid w:val="0061476C"/>
    <w:rsid w:val="00614B5C"/>
    <w:rsid w:val="00614E96"/>
    <w:rsid w:val="00614F3B"/>
    <w:rsid w:val="006150BD"/>
    <w:rsid w:val="006151FC"/>
    <w:rsid w:val="0061533B"/>
    <w:rsid w:val="006153FD"/>
    <w:rsid w:val="00615968"/>
    <w:rsid w:val="00616225"/>
    <w:rsid w:val="006169E6"/>
    <w:rsid w:val="00616A85"/>
    <w:rsid w:val="00616A9C"/>
    <w:rsid w:val="00616B66"/>
    <w:rsid w:val="00616BB3"/>
    <w:rsid w:val="00616D54"/>
    <w:rsid w:val="00616E63"/>
    <w:rsid w:val="00617038"/>
    <w:rsid w:val="00617191"/>
    <w:rsid w:val="00617275"/>
    <w:rsid w:val="006172AC"/>
    <w:rsid w:val="006175F6"/>
    <w:rsid w:val="00617903"/>
    <w:rsid w:val="00620383"/>
    <w:rsid w:val="006204ED"/>
    <w:rsid w:val="006207F3"/>
    <w:rsid w:val="0062098A"/>
    <w:rsid w:val="00620C3F"/>
    <w:rsid w:val="00620DB5"/>
    <w:rsid w:val="00620DC2"/>
    <w:rsid w:val="00621070"/>
    <w:rsid w:val="00621089"/>
    <w:rsid w:val="0062131B"/>
    <w:rsid w:val="006216B7"/>
    <w:rsid w:val="006217C0"/>
    <w:rsid w:val="006218B3"/>
    <w:rsid w:val="0062194B"/>
    <w:rsid w:val="00622016"/>
    <w:rsid w:val="00622E92"/>
    <w:rsid w:val="00622FB5"/>
    <w:rsid w:val="00623766"/>
    <w:rsid w:val="00623778"/>
    <w:rsid w:val="00623A52"/>
    <w:rsid w:val="00623E31"/>
    <w:rsid w:val="00624ED0"/>
    <w:rsid w:val="006251B7"/>
    <w:rsid w:val="00625652"/>
    <w:rsid w:val="00625660"/>
    <w:rsid w:val="00625858"/>
    <w:rsid w:val="00625B40"/>
    <w:rsid w:val="00625C55"/>
    <w:rsid w:val="006262D3"/>
    <w:rsid w:val="00626444"/>
    <w:rsid w:val="0062675F"/>
    <w:rsid w:val="00626B1B"/>
    <w:rsid w:val="00626B54"/>
    <w:rsid w:val="00626F2E"/>
    <w:rsid w:val="006275D6"/>
    <w:rsid w:val="006276E4"/>
    <w:rsid w:val="00627D55"/>
    <w:rsid w:val="00630275"/>
    <w:rsid w:val="006306BC"/>
    <w:rsid w:val="006307CB"/>
    <w:rsid w:val="00630DB1"/>
    <w:rsid w:val="00630DE4"/>
    <w:rsid w:val="00630DEF"/>
    <w:rsid w:val="00631B03"/>
    <w:rsid w:val="00632191"/>
    <w:rsid w:val="006323D3"/>
    <w:rsid w:val="00632693"/>
    <w:rsid w:val="006326A5"/>
    <w:rsid w:val="00632755"/>
    <w:rsid w:val="00632A87"/>
    <w:rsid w:val="006330E1"/>
    <w:rsid w:val="006333F2"/>
    <w:rsid w:val="00633859"/>
    <w:rsid w:val="00633A7F"/>
    <w:rsid w:val="00633C53"/>
    <w:rsid w:val="00634103"/>
    <w:rsid w:val="00634687"/>
    <w:rsid w:val="006346B4"/>
    <w:rsid w:val="00634BCF"/>
    <w:rsid w:val="00634DCC"/>
    <w:rsid w:val="00635000"/>
    <w:rsid w:val="00635649"/>
    <w:rsid w:val="006358C2"/>
    <w:rsid w:val="00635BF6"/>
    <w:rsid w:val="006360A9"/>
    <w:rsid w:val="0063652B"/>
    <w:rsid w:val="00636531"/>
    <w:rsid w:val="00636990"/>
    <w:rsid w:val="00636AD1"/>
    <w:rsid w:val="00636F98"/>
    <w:rsid w:val="006370E0"/>
    <w:rsid w:val="006370E5"/>
    <w:rsid w:val="006371C9"/>
    <w:rsid w:val="00637244"/>
    <w:rsid w:val="006374B0"/>
    <w:rsid w:val="006375DB"/>
    <w:rsid w:val="0063767A"/>
    <w:rsid w:val="00637705"/>
    <w:rsid w:val="00637761"/>
    <w:rsid w:val="0063776C"/>
    <w:rsid w:val="006379EF"/>
    <w:rsid w:val="00637A6B"/>
    <w:rsid w:val="00637C8D"/>
    <w:rsid w:val="00640150"/>
    <w:rsid w:val="00640279"/>
    <w:rsid w:val="00640351"/>
    <w:rsid w:val="00640405"/>
    <w:rsid w:val="0064042C"/>
    <w:rsid w:val="00640697"/>
    <w:rsid w:val="0064075A"/>
    <w:rsid w:val="00640E62"/>
    <w:rsid w:val="00640FCC"/>
    <w:rsid w:val="00641AA2"/>
    <w:rsid w:val="00641AE7"/>
    <w:rsid w:val="00641CCD"/>
    <w:rsid w:val="00641DA5"/>
    <w:rsid w:val="00641ECC"/>
    <w:rsid w:val="0064203B"/>
    <w:rsid w:val="00642749"/>
    <w:rsid w:val="006427CF"/>
    <w:rsid w:val="0064299B"/>
    <w:rsid w:val="00642C9D"/>
    <w:rsid w:val="00642EB4"/>
    <w:rsid w:val="0064311B"/>
    <w:rsid w:val="0064314E"/>
    <w:rsid w:val="0064319B"/>
    <w:rsid w:val="00643759"/>
    <w:rsid w:val="00643E1F"/>
    <w:rsid w:val="00643F04"/>
    <w:rsid w:val="00644005"/>
    <w:rsid w:val="006441FA"/>
    <w:rsid w:val="006446D6"/>
    <w:rsid w:val="006448D6"/>
    <w:rsid w:val="00644C03"/>
    <w:rsid w:val="00644D16"/>
    <w:rsid w:val="00644DFA"/>
    <w:rsid w:val="00645005"/>
    <w:rsid w:val="006451EB"/>
    <w:rsid w:val="00645256"/>
    <w:rsid w:val="0064526A"/>
    <w:rsid w:val="006456C3"/>
    <w:rsid w:val="006457E7"/>
    <w:rsid w:val="00645F19"/>
    <w:rsid w:val="0064658D"/>
    <w:rsid w:val="00646C07"/>
    <w:rsid w:val="00646DF5"/>
    <w:rsid w:val="00646FC3"/>
    <w:rsid w:val="00647197"/>
    <w:rsid w:val="0064736F"/>
    <w:rsid w:val="006473B9"/>
    <w:rsid w:val="00647737"/>
    <w:rsid w:val="006477A6"/>
    <w:rsid w:val="006479D3"/>
    <w:rsid w:val="00647ED1"/>
    <w:rsid w:val="006502B5"/>
    <w:rsid w:val="00650CD8"/>
    <w:rsid w:val="00650D55"/>
    <w:rsid w:val="00651002"/>
    <w:rsid w:val="006516A0"/>
    <w:rsid w:val="00652FAA"/>
    <w:rsid w:val="006534BA"/>
    <w:rsid w:val="0065364D"/>
    <w:rsid w:val="006536AD"/>
    <w:rsid w:val="006536FE"/>
    <w:rsid w:val="00653975"/>
    <w:rsid w:val="00653AAC"/>
    <w:rsid w:val="00653C63"/>
    <w:rsid w:val="00653D98"/>
    <w:rsid w:val="00653F16"/>
    <w:rsid w:val="006540D8"/>
    <w:rsid w:val="00654497"/>
    <w:rsid w:val="00654506"/>
    <w:rsid w:val="00654638"/>
    <w:rsid w:val="00654DF4"/>
    <w:rsid w:val="0065503C"/>
    <w:rsid w:val="0065511F"/>
    <w:rsid w:val="00655150"/>
    <w:rsid w:val="00655291"/>
    <w:rsid w:val="00655C31"/>
    <w:rsid w:val="00656674"/>
    <w:rsid w:val="006569D2"/>
    <w:rsid w:val="00656A03"/>
    <w:rsid w:val="00656A1D"/>
    <w:rsid w:val="00656A7D"/>
    <w:rsid w:val="00656BA9"/>
    <w:rsid w:val="00656E51"/>
    <w:rsid w:val="006571BC"/>
    <w:rsid w:val="006572B7"/>
    <w:rsid w:val="00657425"/>
    <w:rsid w:val="00657918"/>
    <w:rsid w:val="0065795F"/>
    <w:rsid w:val="0066010C"/>
    <w:rsid w:val="006601C3"/>
    <w:rsid w:val="0066028C"/>
    <w:rsid w:val="006602C1"/>
    <w:rsid w:val="006607F8"/>
    <w:rsid w:val="00660C0E"/>
    <w:rsid w:val="00660C14"/>
    <w:rsid w:val="00660CAD"/>
    <w:rsid w:val="00660D14"/>
    <w:rsid w:val="00660F2C"/>
    <w:rsid w:val="006616F7"/>
    <w:rsid w:val="00661B48"/>
    <w:rsid w:val="006624CB"/>
    <w:rsid w:val="00662997"/>
    <w:rsid w:val="00662BA7"/>
    <w:rsid w:val="00662D85"/>
    <w:rsid w:val="006631AA"/>
    <w:rsid w:val="00663472"/>
    <w:rsid w:val="006635F7"/>
    <w:rsid w:val="0066375C"/>
    <w:rsid w:val="00663EBD"/>
    <w:rsid w:val="00664140"/>
    <w:rsid w:val="006641E5"/>
    <w:rsid w:val="00664264"/>
    <w:rsid w:val="00664C9F"/>
    <w:rsid w:val="00664CDD"/>
    <w:rsid w:val="00665051"/>
    <w:rsid w:val="00665249"/>
    <w:rsid w:val="00665553"/>
    <w:rsid w:val="00665559"/>
    <w:rsid w:val="006656F7"/>
    <w:rsid w:val="006657B5"/>
    <w:rsid w:val="00665941"/>
    <w:rsid w:val="0066598E"/>
    <w:rsid w:val="00665A62"/>
    <w:rsid w:val="00666001"/>
    <w:rsid w:val="00666065"/>
    <w:rsid w:val="006666FF"/>
    <w:rsid w:val="00666CD6"/>
    <w:rsid w:val="0067022E"/>
    <w:rsid w:val="00670499"/>
    <w:rsid w:val="00670574"/>
    <w:rsid w:val="00670EA1"/>
    <w:rsid w:val="00670ECC"/>
    <w:rsid w:val="00671481"/>
    <w:rsid w:val="00671866"/>
    <w:rsid w:val="00671966"/>
    <w:rsid w:val="00671B9B"/>
    <w:rsid w:val="0067203F"/>
    <w:rsid w:val="006720F9"/>
    <w:rsid w:val="00672359"/>
    <w:rsid w:val="00672497"/>
    <w:rsid w:val="006725CA"/>
    <w:rsid w:val="00672740"/>
    <w:rsid w:val="00672830"/>
    <w:rsid w:val="00672928"/>
    <w:rsid w:val="006729DF"/>
    <w:rsid w:val="00672AC8"/>
    <w:rsid w:val="00672B1B"/>
    <w:rsid w:val="00672FC2"/>
    <w:rsid w:val="0067312C"/>
    <w:rsid w:val="006739DA"/>
    <w:rsid w:val="00673A61"/>
    <w:rsid w:val="00673DD4"/>
    <w:rsid w:val="00673EC5"/>
    <w:rsid w:val="0067411E"/>
    <w:rsid w:val="00674444"/>
    <w:rsid w:val="006745FC"/>
    <w:rsid w:val="00674A85"/>
    <w:rsid w:val="00674C17"/>
    <w:rsid w:val="00674C54"/>
    <w:rsid w:val="00674E41"/>
    <w:rsid w:val="00674ED3"/>
    <w:rsid w:val="0067506D"/>
    <w:rsid w:val="00675531"/>
    <w:rsid w:val="006755E7"/>
    <w:rsid w:val="00675B3E"/>
    <w:rsid w:val="00675F06"/>
    <w:rsid w:val="00676266"/>
    <w:rsid w:val="006768BF"/>
    <w:rsid w:val="00676A62"/>
    <w:rsid w:val="00677093"/>
    <w:rsid w:val="006772C2"/>
    <w:rsid w:val="006776FF"/>
    <w:rsid w:val="00677E14"/>
    <w:rsid w:val="00680012"/>
    <w:rsid w:val="00680230"/>
    <w:rsid w:val="00680261"/>
    <w:rsid w:val="00680445"/>
    <w:rsid w:val="0068051B"/>
    <w:rsid w:val="00680D37"/>
    <w:rsid w:val="00680FEB"/>
    <w:rsid w:val="00681509"/>
    <w:rsid w:val="0068164F"/>
    <w:rsid w:val="00681AEE"/>
    <w:rsid w:val="00681E07"/>
    <w:rsid w:val="00681F26"/>
    <w:rsid w:val="0068225E"/>
    <w:rsid w:val="00682397"/>
    <w:rsid w:val="006824E7"/>
    <w:rsid w:val="00682A2E"/>
    <w:rsid w:val="00682A8C"/>
    <w:rsid w:val="00683156"/>
    <w:rsid w:val="00683214"/>
    <w:rsid w:val="006834FC"/>
    <w:rsid w:val="0068378F"/>
    <w:rsid w:val="00683BDF"/>
    <w:rsid w:val="00683D5E"/>
    <w:rsid w:val="0068413F"/>
    <w:rsid w:val="00684598"/>
    <w:rsid w:val="006846D8"/>
    <w:rsid w:val="00684AFD"/>
    <w:rsid w:val="00684D8D"/>
    <w:rsid w:val="00684DA5"/>
    <w:rsid w:val="00684F86"/>
    <w:rsid w:val="006852C4"/>
    <w:rsid w:val="006852D5"/>
    <w:rsid w:val="006852F7"/>
    <w:rsid w:val="0068577A"/>
    <w:rsid w:val="006857FC"/>
    <w:rsid w:val="00685E74"/>
    <w:rsid w:val="00686455"/>
    <w:rsid w:val="00686827"/>
    <w:rsid w:val="00686EFB"/>
    <w:rsid w:val="00686FEB"/>
    <w:rsid w:val="006871A0"/>
    <w:rsid w:val="00687687"/>
    <w:rsid w:val="0068782F"/>
    <w:rsid w:val="00690145"/>
    <w:rsid w:val="00690772"/>
    <w:rsid w:val="0069099E"/>
    <w:rsid w:val="00690A61"/>
    <w:rsid w:val="00690AB4"/>
    <w:rsid w:val="00690CC7"/>
    <w:rsid w:val="00690FF7"/>
    <w:rsid w:val="0069104A"/>
    <w:rsid w:val="00691363"/>
    <w:rsid w:val="006914FF"/>
    <w:rsid w:val="00691B40"/>
    <w:rsid w:val="00691C6A"/>
    <w:rsid w:val="00691D0B"/>
    <w:rsid w:val="0069204C"/>
    <w:rsid w:val="006922B8"/>
    <w:rsid w:val="00692767"/>
    <w:rsid w:val="00692AFC"/>
    <w:rsid w:val="00692B5A"/>
    <w:rsid w:val="006935BA"/>
    <w:rsid w:val="006938FA"/>
    <w:rsid w:val="00693A08"/>
    <w:rsid w:val="00693AAC"/>
    <w:rsid w:val="00693D65"/>
    <w:rsid w:val="0069402A"/>
    <w:rsid w:val="0069409E"/>
    <w:rsid w:val="006943B0"/>
    <w:rsid w:val="0069449A"/>
    <w:rsid w:val="00694616"/>
    <w:rsid w:val="00694734"/>
    <w:rsid w:val="00694C1D"/>
    <w:rsid w:val="00694C94"/>
    <w:rsid w:val="00694FCA"/>
    <w:rsid w:val="00695576"/>
    <w:rsid w:val="00695AE8"/>
    <w:rsid w:val="00695BE6"/>
    <w:rsid w:val="006964D6"/>
    <w:rsid w:val="00696621"/>
    <w:rsid w:val="00696BEB"/>
    <w:rsid w:val="00696D58"/>
    <w:rsid w:val="00696F6B"/>
    <w:rsid w:val="00697286"/>
    <w:rsid w:val="0069751C"/>
    <w:rsid w:val="006976A4"/>
    <w:rsid w:val="006978DF"/>
    <w:rsid w:val="006A09A5"/>
    <w:rsid w:val="006A0C62"/>
    <w:rsid w:val="006A0C71"/>
    <w:rsid w:val="006A0CCB"/>
    <w:rsid w:val="006A0E62"/>
    <w:rsid w:val="006A0F12"/>
    <w:rsid w:val="006A0F50"/>
    <w:rsid w:val="006A0FFE"/>
    <w:rsid w:val="006A1024"/>
    <w:rsid w:val="006A11A0"/>
    <w:rsid w:val="006A1361"/>
    <w:rsid w:val="006A16C9"/>
    <w:rsid w:val="006A17DB"/>
    <w:rsid w:val="006A1EA8"/>
    <w:rsid w:val="006A1F08"/>
    <w:rsid w:val="006A201D"/>
    <w:rsid w:val="006A2263"/>
    <w:rsid w:val="006A227F"/>
    <w:rsid w:val="006A2BEF"/>
    <w:rsid w:val="006A2CEA"/>
    <w:rsid w:val="006A315B"/>
    <w:rsid w:val="006A316B"/>
    <w:rsid w:val="006A3A5E"/>
    <w:rsid w:val="006A3EC3"/>
    <w:rsid w:val="006A453E"/>
    <w:rsid w:val="006A45E1"/>
    <w:rsid w:val="006A487C"/>
    <w:rsid w:val="006A4DA3"/>
    <w:rsid w:val="006A4E8B"/>
    <w:rsid w:val="006A4F5D"/>
    <w:rsid w:val="006A525F"/>
    <w:rsid w:val="006A54E7"/>
    <w:rsid w:val="006A5D22"/>
    <w:rsid w:val="006A60DC"/>
    <w:rsid w:val="006A62E7"/>
    <w:rsid w:val="006A663E"/>
    <w:rsid w:val="006A67C7"/>
    <w:rsid w:val="006A6A71"/>
    <w:rsid w:val="006A6CC9"/>
    <w:rsid w:val="006A6D73"/>
    <w:rsid w:val="006A759D"/>
    <w:rsid w:val="006A7640"/>
    <w:rsid w:val="006A7B50"/>
    <w:rsid w:val="006A7BFA"/>
    <w:rsid w:val="006B012A"/>
    <w:rsid w:val="006B0830"/>
    <w:rsid w:val="006B0D06"/>
    <w:rsid w:val="006B108B"/>
    <w:rsid w:val="006B10E2"/>
    <w:rsid w:val="006B1171"/>
    <w:rsid w:val="006B12EC"/>
    <w:rsid w:val="006B13C1"/>
    <w:rsid w:val="006B142D"/>
    <w:rsid w:val="006B14D4"/>
    <w:rsid w:val="006B17F9"/>
    <w:rsid w:val="006B1C15"/>
    <w:rsid w:val="006B1D0B"/>
    <w:rsid w:val="006B1D53"/>
    <w:rsid w:val="006B21E5"/>
    <w:rsid w:val="006B2496"/>
    <w:rsid w:val="006B25EF"/>
    <w:rsid w:val="006B2826"/>
    <w:rsid w:val="006B299A"/>
    <w:rsid w:val="006B2C0F"/>
    <w:rsid w:val="006B2D6E"/>
    <w:rsid w:val="006B3214"/>
    <w:rsid w:val="006B382B"/>
    <w:rsid w:val="006B3C36"/>
    <w:rsid w:val="006B3D75"/>
    <w:rsid w:val="006B4433"/>
    <w:rsid w:val="006B4CD8"/>
    <w:rsid w:val="006B52F5"/>
    <w:rsid w:val="006B560C"/>
    <w:rsid w:val="006B58CA"/>
    <w:rsid w:val="006B6125"/>
    <w:rsid w:val="006B62F5"/>
    <w:rsid w:val="006B65DF"/>
    <w:rsid w:val="006B684C"/>
    <w:rsid w:val="006B695C"/>
    <w:rsid w:val="006B6AC4"/>
    <w:rsid w:val="006B6DCD"/>
    <w:rsid w:val="006B6E40"/>
    <w:rsid w:val="006B6EF0"/>
    <w:rsid w:val="006B73E0"/>
    <w:rsid w:val="006B78AE"/>
    <w:rsid w:val="006B7B53"/>
    <w:rsid w:val="006C019D"/>
    <w:rsid w:val="006C02D6"/>
    <w:rsid w:val="006C0498"/>
    <w:rsid w:val="006C0FA6"/>
    <w:rsid w:val="006C14C0"/>
    <w:rsid w:val="006C14C1"/>
    <w:rsid w:val="006C1664"/>
    <w:rsid w:val="006C16C3"/>
    <w:rsid w:val="006C18E2"/>
    <w:rsid w:val="006C1B4E"/>
    <w:rsid w:val="006C1D8A"/>
    <w:rsid w:val="006C1DB6"/>
    <w:rsid w:val="006C2575"/>
    <w:rsid w:val="006C323B"/>
    <w:rsid w:val="006C3513"/>
    <w:rsid w:val="006C36EC"/>
    <w:rsid w:val="006C382E"/>
    <w:rsid w:val="006C3902"/>
    <w:rsid w:val="006C396D"/>
    <w:rsid w:val="006C3AAF"/>
    <w:rsid w:val="006C3DB1"/>
    <w:rsid w:val="006C4807"/>
    <w:rsid w:val="006C4892"/>
    <w:rsid w:val="006C5676"/>
    <w:rsid w:val="006C5AED"/>
    <w:rsid w:val="006C5CD0"/>
    <w:rsid w:val="006C5EA4"/>
    <w:rsid w:val="006C5ECC"/>
    <w:rsid w:val="006C6162"/>
    <w:rsid w:val="006C61C1"/>
    <w:rsid w:val="006C666B"/>
    <w:rsid w:val="006C6FB7"/>
    <w:rsid w:val="006C73CC"/>
    <w:rsid w:val="006C768A"/>
    <w:rsid w:val="006C79AB"/>
    <w:rsid w:val="006C7AAE"/>
    <w:rsid w:val="006C7CA7"/>
    <w:rsid w:val="006C7E97"/>
    <w:rsid w:val="006D0204"/>
    <w:rsid w:val="006D07CE"/>
    <w:rsid w:val="006D0FB7"/>
    <w:rsid w:val="006D163D"/>
    <w:rsid w:val="006D163E"/>
    <w:rsid w:val="006D1912"/>
    <w:rsid w:val="006D19ED"/>
    <w:rsid w:val="006D2038"/>
    <w:rsid w:val="006D2127"/>
    <w:rsid w:val="006D2897"/>
    <w:rsid w:val="006D2A55"/>
    <w:rsid w:val="006D2EC2"/>
    <w:rsid w:val="006D3475"/>
    <w:rsid w:val="006D38A3"/>
    <w:rsid w:val="006D3964"/>
    <w:rsid w:val="006D3A35"/>
    <w:rsid w:val="006D3A4D"/>
    <w:rsid w:val="006D3AC6"/>
    <w:rsid w:val="006D441A"/>
    <w:rsid w:val="006D470A"/>
    <w:rsid w:val="006D471A"/>
    <w:rsid w:val="006D47A6"/>
    <w:rsid w:val="006D4ADF"/>
    <w:rsid w:val="006D4E76"/>
    <w:rsid w:val="006D5051"/>
    <w:rsid w:val="006D5160"/>
    <w:rsid w:val="006D57A7"/>
    <w:rsid w:val="006D5A85"/>
    <w:rsid w:val="006D5ADC"/>
    <w:rsid w:val="006D5B21"/>
    <w:rsid w:val="006D5B7C"/>
    <w:rsid w:val="006D60DD"/>
    <w:rsid w:val="006D611A"/>
    <w:rsid w:val="006D7011"/>
    <w:rsid w:val="006D7045"/>
    <w:rsid w:val="006D7228"/>
    <w:rsid w:val="006D737E"/>
    <w:rsid w:val="006D739F"/>
    <w:rsid w:val="006D74F8"/>
    <w:rsid w:val="006D7897"/>
    <w:rsid w:val="006D796D"/>
    <w:rsid w:val="006D7982"/>
    <w:rsid w:val="006D7D9F"/>
    <w:rsid w:val="006E0432"/>
    <w:rsid w:val="006E0614"/>
    <w:rsid w:val="006E079C"/>
    <w:rsid w:val="006E14D6"/>
    <w:rsid w:val="006E14FD"/>
    <w:rsid w:val="006E1754"/>
    <w:rsid w:val="006E1854"/>
    <w:rsid w:val="006E1D23"/>
    <w:rsid w:val="006E1D9E"/>
    <w:rsid w:val="006E1E2B"/>
    <w:rsid w:val="006E21EE"/>
    <w:rsid w:val="006E21FD"/>
    <w:rsid w:val="006E2399"/>
    <w:rsid w:val="006E2511"/>
    <w:rsid w:val="006E29E1"/>
    <w:rsid w:val="006E2B89"/>
    <w:rsid w:val="006E2EEA"/>
    <w:rsid w:val="006E3161"/>
    <w:rsid w:val="006E36B6"/>
    <w:rsid w:val="006E37CE"/>
    <w:rsid w:val="006E3A0A"/>
    <w:rsid w:val="006E44FE"/>
    <w:rsid w:val="006E4EEF"/>
    <w:rsid w:val="006E51CC"/>
    <w:rsid w:val="006E5641"/>
    <w:rsid w:val="006E57EF"/>
    <w:rsid w:val="006E64A4"/>
    <w:rsid w:val="006E6599"/>
    <w:rsid w:val="006E6859"/>
    <w:rsid w:val="006E6978"/>
    <w:rsid w:val="006E6E79"/>
    <w:rsid w:val="006E75E1"/>
    <w:rsid w:val="006E7EEA"/>
    <w:rsid w:val="006F018B"/>
    <w:rsid w:val="006F0704"/>
    <w:rsid w:val="006F0C23"/>
    <w:rsid w:val="006F0C8F"/>
    <w:rsid w:val="006F0ECE"/>
    <w:rsid w:val="006F1777"/>
    <w:rsid w:val="006F1979"/>
    <w:rsid w:val="006F1CB9"/>
    <w:rsid w:val="006F21F3"/>
    <w:rsid w:val="006F2242"/>
    <w:rsid w:val="006F23A1"/>
    <w:rsid w:val="006F2A81"/>
    <w:rsid w:val="006F2B4D"/>
    <w:rsid w:val="006F2DF3"/>
    <w:rsid w:val="006F2F04"/>
    <w:rsid w:val="006F3466"/>
    <w:rsid w:val="006F3880"/>
    <w:rsid w:val="006F3D6A"/>
    <w:rsid w:val="006F41CD"/>
    <w:rsid w:val="006F424B"/>
    <w:rsid w:val="006F449D"/>
    <w:rsid w:val="006F4528"/>
    <w:rsid w:val="006F457E"/>
    <w:rsid w:val="006F497A"/>
    <w:rsid w:val="006F4B18"/>
    <w:rsid w:val="006F4F05"/>
    <w:rsid w:val="006F4F66"/>
    <w:rsid w:val="006F536C"/>
    <w:rsid w:val="006F584B"/>
    <w:rsid w:val="006F6125"/>
    <w:rsid w:val="006F687B"/>
    <w:rsid w:val="006F68D4"/>
    <w:rsid w:val="006F6ED1"/>
    <w:rsid w:val="006F6F59"/>
    <w:rsid w:val="006F71DF"/>
    <w:rsid w:val="006F7C64"/>
    <w:rsid w:val="00700204"/>
    <w:rsid w:val="007002DC"/>
    <w:rsid w:val="00700454"/>
    <w:rsid w:val="0070084F"/>
    <w:rsid w:val="007008AA"/>
    <w:rsid w:val="00700B6B"/>
    <w:rsid w:val="00700C07"/>
    <w:rsid w:val="00700C9B"/>
    <w:rsid w:val="00700DC6"/>
    <w:rsid w:val="00701309"/>
    <w:rsid w:val="0070175C"/>
    <w:rsid w:val="00702063"/>
    <w:rsid w:val="0070214A"/>
    <w:rsid w:val="007021AF"/>
    <w:rsid w:val="00702325"/>
    <w:rsid w:val="00702378"/>
    <w:rsid w:val="0070245D"/>
    <w:rsid w:val="00702544"/>
    <w:rsid w:val="0070270C"/>
    <w:rsid w:val="0070283E"/>
    <w:rsid w:val="007028DD"/>
    <w:rsid w:val="00702F0D"/>
    <w:rsid w:val="0070328B"/>
    <w:rsid w:val="00703F98"/>
    <w:rsid w:val="007045E8"/>
    <w:rsid w:val="007047FD"/>
    <w:rsid w:val="00704872"/>
    <w:rsid w:val="00704930"/>
    <w:rsid w:val="00704BF3"/>
    <w:rsid w:val="00704C97"/>
    <w:rsid w:val="00704DCD"/>
    <w:rsid w:val="00704F32"/>
    <w:rsid w:val="00704F46"/>
    <w:rsid w:val="0070516C"/>
    <w:rsid w:val="007051AE"/>
    <w:rsid w:val="007052FB"/>
    <w:rsid w:val="00706AEB"/>
    <w:rsid w:val="00706D62"/>
    <w:rsid w:val="00706EFE"/>
    <w:rsid w:val="0070723D"/>
    <w:rsid w:val="007077A9"/>
    <w:rsid w:val="00707842"/>
    <w:rsid w:val="00707D68"/>
    <w:rsid w:val="00707DBA"/>
    <w:rsid w:val="00707E70"/>
    <w:rsid w:val="007103FE"/>
    <w:rsid w:val="00710445"/>
    <w:rsid w:val="0071071C"/>
    <w:rsid w:val="007107EE"/>
    <w:rsid w:val="00710B9B"/>
    <w:rsid w:val="00711C87"/>
    <w:rsid w:val="00711DBD"/>
    <w:rsid w:val="00712786"/>
    <w:rsid w:val="00712B64"/>
    <w:rsid w:val="00712C2A"/>
    <w:rsid w:val="00713632"/>
    <w:rsid w:val="007136E7"/>
    <w:rsid w:val="007137FF"/>
    <w:rsid w:val="00713A1E"/>
    <w:rsid w:val="00713E96"/>
    <w:rsid w:val="00713F74"/>
    <w:rsid w:val="00714163"/>
    <w:rsid w:val="00714168"/>
    <w:rsid w:val="00714366"/>
    <w:rsid w:val="00714B68"/>
    <w:rsid w:val="00715226"/>
    <w:rsid w:val="0071550C"/>
    <w:rsid w:val="0071551B"/>
    <w:rsid w:val="00715549"/>
    <w:rsid w:val="00715ECA"/>
    <w:rsid w:val="00716576"/>
    <w:rsid w:val="007165EC"/>
    <w:rsid w:val="00716801"/>
    <w:rsid w:val="00716D56"/>
    <w:rsid w:val="00716D7D"/>
    <w:rsid w:val="00716F24"/>
    <w:rsid w:val="00716F2E"/>
    <w:rsid w:val="00717496"/>
    <w:rsid w:val="0071768F"/>
    <w:rsid w:val="00717B94"/>
    <w:rsid w:val="00717C07"/>
    <w:rsid w:val="007200E8"/>
    <w:rsid w:val="00720108"/>
    <w:rsid w:val="00720A90"/>
    <w:rsid w:val="00720B63"/>
    <w:rsid w:val="00720C02"/>
    <w:rsid w:val="00721253"/>
    <w:rsid w:val="0072176E"/>
    <w:rsid w:val="00721D52"/>
    <w:rsid w:val="00722278"/>
    <w:rsid w:val="0072269F"/>
    <w:rsid w:val="00722961"/>
    <w:rsid w:val="00722CBD"/>
    <w:rsid w:val="00722D3F"/>
    <w:rsid w:val="00723B3B"/>
    <w:rsid w:val="00723C37"/>
    <w:rsid w:val="00723F1F"/>
    <w:rsid w:val="007240F1"/>
    <w:rsid w:val="00724754"/>
    <w:rsid w:val="007248E2"/>
    <w:rsid w:val="00724C81"/>
    <w:rsid w:val="00724C8E"/>
    <w:rsid w:val="00724D68"/>
    <w:rsid w:val="0072520D"/>
    <w:rsid w:val="0072541F"/>
    <w:rsid w:val="00725435"/>
    <w:rsid w:val="00725473"/>
    <w:rsid w:val="007258C7"/>
    <w:rsid w:val="00725A78"/>
    <w:rsid w:val="00725C8F"/>
    <w:rsid w:val="00725D53"/>
    <w:rsid w:val="0072613B"/>
    <w:rsid w:val="00726551"/>
    <w:rsid w:val="00726BA2"/>
    <w:rsid w:val="00726C14"/>
    <w:rsid w:val="00727484"/>
    <w:rsid w:val="007275D4"/>
    <w:rsid w:val="0072788C"/>
    <w:rsid w:val="007279FE"/>
    <w:rsid w:val="00727B6E"/>
    <w:rsid w:val="00727C99"/>
    <w:rsid w:val="007301AA"/>
    <w:rsid w:val="00730219"/>
    <w:rsid w:val="0073030E"/>
    <w:rsid w:val="00730687"/>
    <w:rsid w:val="00730759"/>
    <w:rsid w:val="00730809"/>
    <w:rsid w:val="00730A40"/>
    <w:rsid w:val="00730AEF"/>
    <w:rsid w:val="007310DC"/>
    <w:rsid w:val="00731393"/>
    <w:rsid w:val="007313AD"/>
    <w:rsid w:val="00731492"/>
    <w:rsid w:val="00731C3C"/>
    <w:rsid w:val="0073233B"/>
    <w:rsid w:val="007323B2"/>
    <w:rsid w:val="007323F2"/>
    <w:rsid w:val="00732750"/>
    <w:rsid w:val="00732A18"/>
    <w:rsid w:val="00732D70"/>
    <w:rsid w:val="00733097"/>
    <w:rsid w:val="00733135"/>
    <w:rsid w:val="007331EF"/>
    <w:rsid w:val="007335EF"/>
    <w:rsid w:val="007336B4"/>
    <w:rsid w:val="00733B31"/>
    <w:rsid w:val="00734213"/>
    <w:rsid w:val="007344E3"/>
    <w:rsid w:val="0073452E"/>
    <w:rsid w:val="007346F3"/>
    <w:rsid w:val="00734723"/>
    <w:rsid w:val="00734B42"/>
    <w:rsid w:val="00734D33"/>
    <w:rsid w:val="00734D75"/>
    <w:rsid w:val="007351D4"/>
    <w:rsid w:val="00735447"/>
    <w:rsid w:val="007354D8"/>
    <w:rsid w:val="0073569B"/>
    <w:rsid w:val="00735726"/>
    <w:rsid w:val="0073591C"/>
    <w:rsid w:val="0073592F"/>
    <w:rsid w:val="00735C49"/>
    <w:rsid w:val="00735E0B"/>
    <w:rsid w:val="007364D8"/>
    <w:rsid w:val="0073671B"/>
    <w:rsid w:val="00736C3F"/>
    <w:rsid w:val="00736D50"/>
    <w:rsid w:val="00737019"/>
    <w:rsid w:val="007371A2"/>
    <w:rsid w:val="007371DB"/>
    <w:rsid w:val="00737200"/>
    <w:rsid w:val="0073734D"/>
    <w:rsid w:val="007374F0"/>
    <w:rsid w:val="007378D5"/>
    <w:rsid w:val="00737901"/>
    <w:rsid w:val="0074073B"/>
    <w:rsid w:val="00740785"/>
    <w:rsid w:val="007407FE"/>
    <w:rsid w:val="00740D07"/>
    <w:rsid w:val="00740D16"/>
    <w:rsid w:val="007412F1"/>
    <w:rsid w:val="007415B9"/>
    <w:rsid w:val="007417B0"/>
    <w:rsid w:val="00741A94"/>
    <w:rsid w:val="00741EDF"/>
    <w:rsid w:val="00741F1F"/>
    <w:rsid w:val="0074219F"/>
    <w:rsid w:val="00742585"/>
    <w:rsid w:val="00742920"/>
    <w:rsid w:val="00742B46"/>
    <w:rsid w:val="00742D0F"/>
    <w:rsid w:val="00743107"/>
    <w:rsid w:val="00743388"/>
    <w:rsid w:val="007435F1"/>
    <w:rsid w:val="007438AF"/>
    <w:rsid w:val="00743BFE"/>
    <w:rsid w:val="00744D0A"/>
    <w:rsid w:val="00744D86"/>
    <w:rsid w:val="00744E5E"/>
    <w:rsid w:val="00745261"/>
    <w:rsid w:val="007456B7"/>
    <w:rsid w:val="0074598C"/>
    <w:rsid w:val="007459AA"/>
    <w:rsid w:val="007462E0"/>
    <w:rsid w:val="00746710"/>
    <w:rsid w:val="00746A0E"/>
    <w:rsid w:val="00746AB8"/>
    <w:rsid w:val="00746F3F"/>
    <w:rsid w:val="00747842"/>
    <w:rsid w:val="00747A01"/>
    <w:rsid w:val="00747B5E"/>
    <w:rsid w:val="00747BD4"/>
    <w:rsid w:val="00747C69"/>
    <w:rsid w:val="00747D4C"/>
    <w:rsid w:val="00747D5D"/>
    <w:rsid w:val="00747D8B"/>
    <w:rsid w:val="00747E1B"/>
    <w:rsid w:val="00747FD5"/>
    <w:rsid w:val="0075031B"/>
    <w:rsid w:val="00750434"/>
    <w:rsid w:val="007504D7"/>
    <w:rsid w:val="00750536"/>
    <w:rsid w:val="007507EC"/>
    <w:rsid w:val="00750E74"/>
    <w:rsid w:val="00750E95"/>
    <w:rsid w:val="00751335"/>
    <w:rsid w:val="00751639"/>
    <w:rsid w:val="007517AC"/>
    <w:rsid w:val="0075196A"/>
    <w:rsid w:val="00751EC5"/>
    <w:rsid w:val="00751ECE"/>
    <w:rsid w:val="00752243"/>
    <w:rsid w:val="0075249E"/>
    <w:rsid w:val="00752670"/>
    <w:rsid w:val="00752884"/>
    <w:rsid w:val="00752A44"/>
    <w:rsid w:val="00752D44"/>
    <w:rsid w:val="00752E3A"/>
    <w:rsid w:val="00753446"/>
    <w:rsid w:val="007540C6"/>
    <w:rsid w:val="0075413E"/>
    <w:rsid w:val="00754449"/>
    <w:rsid w:val="00754FCB"/>
    <w:rsid w:val="00755378"/>
    <w:rsid w:val="0075591D"/>
    <w:rsid w:val="00755970"/>
    <w:rsid w:val="00755ACD"/>
    <w:rsid w:val="00755B86"/>
    <w:rsid w:val="00755C0E"/>
    <w:rsid w:val="007562C9"/>
    <w:rsid w:val="00756394"/>
    <w:rsid w:val="0075645E"/>
    <w:rsid w:val="00756504"/>
    <w:rsid w:val="007568E1"/>
    <w:rsid w:val="0075751A"/>
    <w:rsid w:val="007575A3"/>
    <w:rsid w:val="00757C11"/>
    <w:rsid w:val="00760514"/>
    <w:rsid w:val="00760817"/>
    <w:rsid w:val="00760B33"/>
    <w:rsid w:val="00761134"/>
    <w:rsid w:val="007611A1"/>
    <w:rsid w:val="00761333"/>
    <w:rsid w:val="00761487"/>
    <w:rsid w:val="00761756"/>
    <w:rsid w:val="00762A00"/>
    <w:rsid w:val="00763025"/>
    <w:rsid w:val="00763095"/>
    <w:rsid w:val="007634BE"/>
    <w:rsid w:val="0076356F"/>
    <w:rsid w:val="00763C42"/>
    <w:rsid w:val="00763C50"/>
    <w:rsid w:val="00763CAF"/>
    <w:rsid w:val="007644E7"/>
    <w:rsid w:val="007646FA"/>
    <w:rsid w:val="007647EE"/>
    <w:rsid w:val="00765174"/>
    <w:rsid w:val="00765304"/>
    <w:rsid w:val="00765369"/>
    <w:rsid w:val="007655A6"/>
    <w:rsid w:val="007664B6"/>
    <w:rsid w:val="00766599"/>
    <w:rsid w:val="00766BD3"/>
    <w:rsid w:val="00766EF5"/>
    <w:rsid w:val="007670C3"/>
    <w:rsid w:val="007672DE"/>
    <w:rsid w:val="007673C5"/>
    <w:rsid w:val="00767B1F"/>
    <w:rsid w:val="00767C0B"/>
    <w:rsid w:val="007701ED"/>
    <w:rsid w:val="007701F7"/>
    <w:rsid w:val="007702C8"/>
    <w:rsid w:val="0077081F"/>
    <w:rsid w:val="00770BD7"/>
    <w:rsid w:val="00771009"/>
    <w:rsid w:val="00771196"/>
    <w:rsid w:val="007713A3"/>
    <w:rsid w:val="007719DF"/>
    <w:rsid w:val="00771BC7"/>
    <w:rsid w:val="00771CC1"/>
    <w:rsid w:val="00771F05"/>
    <w:rsid w:val="00772143"/>
    <w:rsid w:val="00772314"/>
    <w:rsid w:val="00772350"/>
    <w:rsid w:val="00772652"/>
    <w:rsid w:val="00772759"/>
    <w:rsid w:val="007728FF"/>
    <w:rsid w:val="00772A1B"/>
    <w:rsid w:val="00773142"/>
    <w:rsid w:val="0077317B"/>
    <w:rsid w:val="00773406"/>
    <w:rsid w:val="007735F9"/>
    <w:rsid w:val="007736E6"/>
    <w:rsid w:val="0077386C"/>
    <w:rsid w:val="00773A12"/>
    <w:rsid w:val="00773ADA"/>
    <w:rsid w:val="00773C2B"/>
    <w:rsid w:val="00773ED7"/>
    <w:rsid w:val="00774174"/>
    <w:rsid w:val="0077499F"/>
    <w:rsid w:val="00774BC3"/>
    <w:rsid w:val="007750E6"/>
    <w:rsid w:val="0077588C"/>
    <w:rsid w:val="00776236"/>
    <w:rsid w:val="007762A5"/>
    <w:rsid w:val="0077634C"/>
    <w:rsid w:val="007763F2"/>
    <w:rsid w:val="0077663C"/>
    <w:rsid w:val="00776B8F"/>
    <w:rsid w:val="00776E2A"/>
    <w:rsid w:val="00776FD7"/>
    <w:rsid w:val="00777401"/>
    <w:rsid w:val="0077746A"/>
    <w:rsid w:val="0077749C"/>
    <w:rsid w:val="0077759B"/>
    <w:rsid w:val="007801B7"/>
    <w:rsid w:val="007803E3"/>
    <w:rsid w:val="00780544"/>
    <w:rsid w:val="00780817"/>
    <w:rsid w:val="007809E0"/>
    <w:rsid w:val="00780AAB"/>
    <w:rsid w:val="00780E5C"/>
    <w:rsid w:val="00780FD2"/>
    <w:rsid w:val="007825A4"/>
    <w:rsid w:val="0078274E"/>
    <w:rsid w:val="00782890"/>
    <w:rsid w:val="0078293D"/>
    <w:rsid w:val="00782A63"/>
    <w:rsid w:val="00782F21"/>
    <w:rsid w:val="00783E33"/>
    <w:rsid w:val="0078407C"/>
    <w:rsid w:val="0078438D"/>
    <w:rsid w:val="00784414"/>
    <w:rsid w:val="0078457B"/>
    <w:rsid w:val="007847DE"/>
    <w:rsid w:val="007848FE"/>
    <w:rsid w:val="00784C45"/>
    <w:rsid w:val="0078509D"/>
    <w:rsid w:val="0078539A"/>
    <w:rsid w:val="0078573F"/>
    <w:rsid w:val="00785D1D"/>
    <w:rsid w:val="0078622F"/>
    <w:rsid w:val="007863BC"/>
    <w:rsid w:val="00786DF1"/>
    <w:rsid w:val="00787038"/>
    <w:rsid w:val="007871F0"/>
    <w:rsid w:val="007874E0"/>
    <w:rsid w:val="007875F3"/>
    <w:rsid w:val="00787692"/>
    <w:rsid w:val="00787AC5"/>
    <w:rsid w:val="00787D82"/>
    <w:rsid w:val="00787E33"/>
    <w:rsid w:val="0079067A"/>
    <w:rsid w:val="0079082F"/>
    <w:rsid w:val="00790876"/>
    <w:rsid w:val="00790A07"/>
    <w:rsid w:val="00790B1A"/>
    <w:rsid w:val="00790F47"/>
    <w:rsid w:val="00791C6A"/>
    <w:rsid w:val="00791E98"/>
    <w:rsid w:val="00792090"/>
    <w:rsid w:val="007921AC"/>
    <w:rsid w:val="00792A0D"/>
    <w:rsid w:val="00792A76"/>
    <w:rsid w:val="00792A83"/>
    <w:rsid w:val="00793298"/>
    <w:rsid w:val="007937C5"/>
    <w:rsid w:val="007938CC"/>
    <w:rsid w:val="00793C53"/>
    <w:rsid w:val="00793CAB"/>
    <w:rsid w:val="00794265"/>
    <w:rsid w:val="0079445C"/>
    <w:rsid w:val="007949CA"/>
    <w:rsid w:val="00794AA9"/>
    <w:rsid w:val="00794C27"/>
    <w:rsid w:val="00794FD2"/>
    <w:rsid w:val="0079540A"/>
    <w:rsid w:val="0079557F"/>
    <w:rsid w:val="007955A4"/>
    <w:rsid w:val="00795A55"/>
    <w:rsid w:val="00795F2D"/>
    <w:rsid w:val="00796103"/>
    <w:rsid w:val="007966CA"/>
    <w:rsid w:val="0079706C"/>
    <w:rsid w:val="007976F5"/>
    <w:rsid w:val="00797A2E"/>
    <w:rsid w:val="00797B7F"/>
    <w:rsid w:val="00797DAF"/>
    <w:rsid w:val="007A0429"/>
    <w:rsid w:val="007A086E"/>
    <w:rsid w:val="007A08BA"/>
    <w:rsid w:val="007A14E0"/>
    <w:rsid w:val="007A18F0"/>
    <w:rsid w:val="007A1D04"/>
    <w:rsid w:val="007A1DC6"/>
    <w:rsid w:val="007A1E0F"/>
    <w:rsid w:val="007A2241"/>
    <w:rsid w:val="007A279D"/>
    <w:rsid w:val="007A2993"/>
    <w:rsid w:val="007A2D3C"/>
    <w:rsid w:val="007A2E24"/>
    <w:rsid w:val="007A30FF"/>
    <w:rsid w:val="007A34BB"/>
    <w:rsid w:val="007A385A"/>
    <w:rsid w:val="007A3867"/>
    <w:rsid w:val="007A3A2A"/>
    <w:rsid w:val="007A41E0"/>
    <w:rsid w:val="007A4358"/>
    <w:rsid w:val="007A44A4"/>
    <w:rsid w:val="007A4897"/>
    <w:rsid w:val="007A6107"/>
    <w:rsid w:val="007A700C"/>
    <w:rsid w:val="007A7155"/>
    <w:rsid w:val="007A7757"/>
    <w:rsid w:val="007A7A9C"/>
    <w:rsid w:val="007A7D6B"/>
    <w:rsid w:val="007A7E5C"/>
    <w:rsid w:val="007A7E64"/>
    <w:rsid w:val="007B024C"/>
    <w:rsid w:val="007B0846"/>
    <w:rsid w:val="007B0939"/>
    <w:rsid w:val="007B0D45"/>
    <w:rsid w:val="007B1425"/>
    <w:rsid w:val="007B1A2B"/>
    <w:rsid w:val="007B1D9A"/>
    <w:rsid w:val="007B222A"/>
    <w:rsid w:val="007B226D"/>
    <w:rsid w:val="007B23CF"/>
    <w:rsid w:val="007B256D"/>
    <w:rsid w:val="007B2E5F"/>
    <w:rsid w:val="007B2ECC"/>
    <w:rsid w:val="007B2FD0"/>
    <w:rsid w:val="007B3064"/>
    <w:rsid w:val="007B34F0"/>
    <w:rsid w:val="007B3512"/>
    <w:rsid w:val="007B396C"/>
    <w:rsid w:val="007B3BE3"/>
    <w:rsid w:val="007B3D83"/>
    <w:rsid w:val="007B3DC6"/>
    <w:rsid w:val="007B40DF"/>
    <w:rsid w:val="007B437C"/>
    <w:rsid w:val="007B4423"/>
    <w:rsid w:val="007B4C9F"/>
    <w:rsid w:val="007B4DCB"/>
    <w:rsid w:val="007B52CA"/>
    <w:rsid w:val="007B53CC"/>
    <w:rsid w:val="007B54F0"/>
    <w:rsid w:val="007B5562"/>
    <w:rsid w:val="007B56FB"/>
    <w:rsid w:val="007B5923"/>
    <w:rsid w:val="007B5B24"/>
    <w:rsid w:val="007B5BDD"/>
    <w:rsid w:val="007B5D7B"/>
    <w:rsid w:val="007B6058"/>
    <w:rsid w:val="007B623F"/>
    <w:rsid w:val="007B6710"/>
    <w:rsid w:val="007B6D0D"/>
    <w:rsid w:val="007B739E"/>
    <w:rsid w:val="007B7C87"/>
    <w:rsid w:val="007B7DB8"/>
    <w:rsid w:val="007B7EAA"/>
    <w:rsid w:val="007C0682"/>
    <w:rsid w:val="007C06D7"/>
    <w:rsid w:val="007C0918"/>
    <w:rsid w:val="007C09AA"/>
    <w:rsid w:val="007C09E5"/>
    <w:rsid w:val="007C0B6B"/>
    <w:rsid w:val="007C0CDB"/>
    <w:rsid w:val="007C0DCD"/>
    <w:rsid w:val="007C0FA9"/>
    <w:rsid w:val="007C16D7"/>
    <w:rsid w:val="007C17A4"/>
    <w:rsid w:val="007C1915"/>
    <w:rsid w:val="007C1D00"/>
    <w:rsid w:val="007C1F52"/>
    <w:rsid w:val="007C1F6D"/>
    <w:rsid w:val="007C1F94"/>
    <w:rsid w:val="007C2653"/>
    <w:rsid w:val="007C2DF1"/>
    <w:rsid w:val="007C2F72"/>
    <w:rsid w:val="007C3199"/>
    <w:rsid w:val="007C32C5"/>
    <w:rsid w:val="007C3575"/>
    <w:rsid w:val="007C3EBA"/>
    <w:rsid w:val="007C40FE"/>
    <w:rsid w:val="007C42C6"/>
    <w:rsid w:val="007C4641"/>
    <w:rsid w:val="007C4775"/>
    <w:rsid w:val="007C4ABF"/>
    <w:rsid w:val="007C4B98"/>
    <w:rsid w:val="007C4C64"/>
    <w:rsid w:val="007C4EC1"/>
    <w:rsid w:val="007C4FAD"/>
    <w:rsid w:val="007C5025"/>
    <w:rsid w:val="007C503F"/>
    <w:rsid w:val="007C505F"/>
    <w:rsid w:val="007C534C"/>
    <w:rsid w:val="007C5399"/>
    <w:rsid w:val="007C5424"/>
    <w:rsid w:val="007C57BD"/>
    <w:rsid w:val="007C5C67"/>
    <w:rsid w:val="007C5D6F"/>
    <w:rsid w:val="007C5EDD"/>
    <w:rsid w:val="007C61A8"/>
    <w:rsid w:val="007C653F"/>
    <w:rsid w:val="007C6B38"/>
    <w:rsid w:val="007C6C85"/>
    <w:rsid w:val="007C760A"/>
    <w:rsid w:val="007C7972"/>
    <w:rsid w:val="007C7B89"/>
    <w:rsid w:val="007D00F6"/>
    <w:rsid w:val="007D04C8"/>
    <w:rsid w:val="007D05A8"/>
    <w:rsid w:val="007D0FAC"/>
    <w:rsid w:val="007D1124"/>
    <w:rsid w:val="007D1292"/>
    <w:rsid w:val="007D1548"/>
    <w:rsid w:val="007D1707"/>
    <w:rsid w:val="007D1740"/>
    <w:rsid w:val="007D195E"/>
    <w:rsid w:val="007D1E02"/>
    <w:rsid w:val="007D1EBD"/>
    <w:rsid w:val="007D2274"/>
    <w:rsid w:val="007D2369"/>
    <w:rsid w:val="007D3183"/>
    <w:rsid w:val="007D32B6"/>
    <w:rsid w:val="007D36F3"/>
    <w:rsid w:val="007D38F4"/>
    <w:rsid w:val="007D3966"/>
    <w:rsid w:val="007D400E"/>
    <w:rsid w:val="007D4160"/>
    <w:rsid w:val="007D4172"/>
    <w:rsid w:val="007D4614"/>
    <w:rsid w:val="007D4C20"/>
    <w:rsid w:val="007D4F12"/>
    <w:rsid w:val="007D4FF2"/>
    <w:rsid w:val="007D5203"/>
    <w:rsid w:val="007D5DAF"/>
    <w:rsid w:val="007D6DB2"/>
    <w:rsid w:val="007D717B"/>
    <w:rsid w:val="007D7830"/>
    <w:rsid w:val="007D7BEE"/>
    <w:rsid w:val="007D7C93"/>
    <w:rsid w:val="007D7CCC"/>
    <w:rsid w:val="007D7E4C"/>
    <w:rsid w:val="007E0149"/>
    <w:rsid w:val="007E0271"/>
    <w:rsid w:val="007E0378"/>
    <w:rsid w:val="007E05ED"/>
    <w:rsid w:val="007E0705"/>
    <w:rsid w:val="007E071E"/>
    <w:rsid w:val="007E0824"/>
    <w:rsid w:val="007E0E16"/>
    <w:rsid w:val="007E0E20"/>
    <w:rsid w:val="007E0E7B"/>
    <w:rsid w:val="007E0F58"/>
    <w:rsid w:val="007E13A1"/>
    <w:rsid w:val="007E1B50"/>
    <w:rsid w:val="007E1F2D"/>
    <w:rsid w:val="007E2744"/>
    <w:rsid w:val="007E326B"/>
    <w:rsid w:val="007E364F"/>
    <w:rsid w:val="007E382E"/>
    <w:rsid w:val="007E3991"/>
    <w:rsid w:val="007E3A0C"/>
    <w:rsid w:val="007E3B99"/>
    <w:rsid w:val="007E3D50"/>
    <w:rsid w:val="007E3F47"/>
    <w:rsid w:val="007E449B"/>
    <w:rsid w:val="007E45E8"/>
    <w:rsid w:val="007E46E0"/>
    <w:rsid w:val="007E4770"/>
    <w:rsid w:val="007E4F31"/>
    <w:rsid w:val="007E5214"/>
    <w:rsid w:val="007E566D"/>
    <w:rsid w:val="007E5745"/>
    <w:rsid w:val="007E58B2"/>
    <w:rsid w:val="007E5A6F"/>
    <w:rsid w:val="007E5ACA"/>
    <w:rsid w:val="007E5B2E"/>
    <w:rsid w:val="007E61C4"/>
    <w:rsid w:val="007E6828"/>
    <w:rsid w:val="007E6EE4"/>
    <w:rsid w:val="007E76D9"/>
    <w:rsid w:val="007E789E"/>
    <w:rsid w:val="007F0082"/>
    <w:rsid w:val="007F05C0"/>
    <w:rsid w:val="007F0A4B"/>
    <w:rsid w:val="007F0C23"/>
    <w:rsid w:val="007F0CCB"/>
    <w:rsid w:val="007F105B"/>
    <w:rsid w:val="007F135E"/>
    <w:rsid w:val="007F15B3"/>
    <w:rsid w:val="007F1BFE"/>
    <w:rsid w:val="007F1CAD"/>
    <w:rsid w:val="007F25A1"/>
    <w:rsid w:val="007F2730"/>
    <w:rsid w:val="007F2759"/>
    <w:rsid w:val="007F27A1"/>
    <w:rsid w:val="007F291A"/>
    <w:rsid w:val="007F2D71"/>
    <w:rsid w:val="007F2E5B"/>
    <w:rsid w:val="007F2E83"/>
    <w:rsid w:val="007F3070"/>
    <w:rsid w:val="007F346C"/>
    <w:rsid w:val="007F3CEE"/>
    <w:rsid w:val="007F3ED2"/>
    <w:rsid w:val="007F3F0A"/>
    <w:rsid w:val="007F425C"/>
    <w:rsid w:val="007F47CC"/>
    <w:rsid w:val="007F4D51"/>
    <w:rsid w:val="007F4D78"/>
    <w:rsid w:val="007F522B"/>
    <w:rsid w:val="007F52AA"/>
    <w:rsid w:val="007F54FA"/>
    <w:rsid w:val="007F5B82"/>
    <w:rsid w:val="007F5C48"/>
    <w:rsid w:val="007F5D55"/>
    <w:rsid w:val="007F607A"/>
    <w:rsid w:val="007F631A"/>
    <w:rsid w:val="007F6473"/>
    <w:rsid w:val="007F6B4D"/>
    <w:rsid w:val="007F6D65"/>
    <w:rsid w:val="007F6F57"/>
    <w:rsid w:val="007F77AB"/>
    <w:rsid w:val="007F7EFC"/>
    <w:rsid w:val="007F7F1A"/>
    <w:rsid w:val="007F7FE3"/>
    <w:rsid w:val="008002F5"/>
    <w:rsid w:val="008004F4"/>
    <w:rsid w:val="008004F8"/>
    <w:rsid w:val="008009C5"/>
    <w:rsid w:val="0080123D"/>
    <w:rsid w:val="008017B0"/>
    <w:rsid w:val="008018E4"/>
    <w:rsid w:val="00801B03"/>
    <w:rsid w:val="00801C89"/>
    <w:rsid w:val="0080204D"/>
    <w:rsid w:val="00802341"/>
    <w:rsid w:val="00802502"/>
    <w:rsid w:val="0080267A"/>
    <w:rsid w:val="00802991"/>
    <w:rsid w:val="00802B10"/>
    <w:rsid w:val="00802DC4"/>
    <w:rsid w:val="0080313F"/>
    <w:rsid w:val="008031E0"/>
    <w:rsid w:val="00803436"/>
    <w:rsid w:val="00803481"/>
    <w:rsid w:val="00803E81"/>
    <w:rsid w:val="00803FC0"/>
    <w:rsid w:val="008041DF"/>
    <w:rsid w:val="00804228"/>
    <w:rsid w:val="00804544"/>
    <w:rsid w:val="008046D5"/>
    <w:rsid w:val="0080478F"/>
    <w:rsid w:val="00804A01"/>
    <w:rsid w:val="00804D1A"/>
    <w:rsid w:val="00804F75"/>
    <w:rsid w:val="0080544C"/>
    <w:rsid w:val="008066ED"/>
    <w:rsid w:val="00806985"/>
    <w:rsid w:val="00806997"/>
    <w:rsid w:val="00806C9B"/>
    <w:rsid w:val="00806D7F"/>
    <w:rsid w:val="0080740F"/>
    <w:rsid w:val="00807415"/>
    <w:rsid w:val="008074CC"/>
    <w:rsid w:val="008075CE"/>
    <w:rsid w:val="00807A3C"/>
    <w:rsid w:val="00807B04"/>
    <w:rsid w:val="00807D0A"/>
    <w:rsid w:val="00810146"/>
    <w:rsid w:val="00810842"/>
    <w:rsid w:val="00810951"/>
    <w:rsid w:val="0081098D"/>
    <w:rsid w:val="00810A56"/>
    <w:rsid w:val="00810B7C"/>
    <w:rsid w:val="0081152A"/>
    <w:rsid w:val="008115E6"/>
    <w:rsid w:val="00811856"/>
    <w:rsid w:val="0081185D"/>
    <w:rsid w:val="008119D0"/>
    <w:rsid w:val="008120ED"/>
    <w:rsid w:val="008120F0"/>
    <w:rsid w:val="008123FC"/>
    <w:rsid w:val="00812740"/>
    <w:rsid w:val="008127CE"/>
    <w:rsid w:val="00812ACB"/>
    <w:rsid w:val="00812D16"/>
    <w:rsid w:val="00813433"/>
    <w:rsid w:val="00813985"/>
    <w:rsid w:val="00813A36"/>
    <w:rsid w:val="00813C1D"/>
    <w:rsid w:val="00813DA6"/>
    <w:rsid w:val="008140BB"/>
    <w:rsid w:val="00814209"/>
    <w:rsid w:val="00814259"/>
    <w:rsid w:val="0081459F"/>
    <w:rsid w:val="00814630"/>
    <w:rsid w:val="00814AD5"/>
    <w:rsid w:val="00814E59"/>
    <w:rsid w:val="008159DD"/>
    <w:rsid w:val="00817165"/>
    <w:rsid w:val="00817461"/>
    <w:rsid w:val="00817502"/>
    <w:rsid w:val="0081757F"/>
    <w:rsid w:val="00820003"/>
    <w:rsid w:val="0082020F"/>
    <w:rsid w:val="00820396"/>
    <w:rsid w:val="008203C1"/>
    <w:rsid w:val="0082056C"/>
    <w:rsid w:val="0082089A"/>
    <w:rsid w:val="00820B14"/>
    <w:rsid w:val="00820DFC"/>
    <w:rsid w:val="0082117D"/>
    <w:rsid w:val="008214DA"/>
    <w:rsid w:val="00821EBA"/>
    <w:rsid w:val="00822184"/>
    <w:rsid w:val="008221D9"/>
    <w:rsid w:val="00822382"/>
    <w:rsid w:val="00822993"/>
    <w:rsid w:val="00822C18"/>
    <w:rsid w:val="00822CB0"/>
    <w:rsid w:val="00822E88"/>
    <w:rsid w:val="00823483"/>
    <w:rsid w:val="008234A8"/>
    <w:rsid w:val="008235D9"/>
    <w:rsid w:val="00823652"/>
    <w:rsid w:val="00823BF9"/>
    <w:rsid w:val="00824248"/>
    <w:rsid w:val="00824618"/>
    <w:rsid w:val="008249A1"/>
    <w:rsid w:val="00824BC3"/>
    <w:rsid w:val="00824D2C"/>
    <w:rsid w:val="0082524C"/>
    <w:rsid w:val="00825B0A"/>
    <w:rsid w:val="00825C95"/>
    <w:rsid w:val="00825D5A"/>
    <w:rsid w:val="00825D9F"/>
    <w:rsid w:val="00825E9F"/>
    <w:rsid w:val="008261A3"/>
    <w:rsid w:val="008269AC"/>
    <w:rsid w:val="00826ED5"/>
    <w:rsid w:val="00827148"/>
    <w:rsid w:val="00827430"/>
    <w:rsid w:val="00827710"/>
    <w:rsid w:val="0082785E"/>
    <w:rsid w:val="00827B22"/>
    <w:rsid w:val="00827B6A"/>
    <w:rsid w:val="00827C8F"/>
    <w:rsid w:val="00827DDE"/>
    <w:rsid w:val="00827E68"/>
    <w:rsid w:val="00830645"/>
    <w:rsid w:val="00831055"/>
    <w:rsid w:val="0083121A"/>
    <w:rsid w:val="00831869"/>
    <w:rsid w:val="00831C62"/>
    <w:rsid w:val="00831E22"/>
    <w:rsid w:val="00832205"/>
    <w:rsid w:val="008324BC"/>
    <w:rsid w:val="008330B1"/>
    <w:rsid w:val="00833BC8"/>
    <w:rsid w:val="00833CD7"/>
    <w:rsid w:val="00833EBC"/>
    <w:rsid w:val="008342F1"/>
    <w:rsid w:val="008348D7"/>
    <w:rsid w:val="00834BEB"/>
    <w:rsid w:val="00834EA5"/>
    <w:rsid w:val="0083537D"/>
    <w:rsid w:val="0083539E"/>
    <w:rsid w:val="008356DC"/>
    <w:rsid w:val="00835B18"/>
    <w:rsid w:val="00835C2B"/>
    <w:rsid w:val="00835CAC"/>
    <w:rsid w:val="00836251"/>
    <w:rsid w:val="00836572"/>
    <w:rsid w:val="00836805"/>
    <w:rsid w:val="00836859"/>
    <w:rsid w:val="00836BD9"/>
    <w:rsid w:val="00837453"/>
    <w:rsid w:val="00837AAF"/>
    <w:rsid w:val="00837E21"/>
    <w:rsid w:val="00837E4C"/>
    <w:rsid w:val="008400E7"/>
    <w:rsid w:val="00840153"/>
    <w:rsid w:val="008401D1"/>
    <w:rsid w:val="00840578"/>
    <w:rsid w:val="00840EF6"/>
    <w:rsid w:val="008410D4"/>
    <w:rsid w:val="00841172"/>
    <w:rsid w:val="008412F7"/>
    <w:rsid w:val="0084184D"/>
    <w:rsid w:val="00841A59"/>
    <w:rsid w:val="0084223D"/>
    <w:rsid w:val="008422B8"/>
    <w:rsid w:val="0084237F"/>
    <w:rsid w:val="00842477"/>
    <w:rsid w:val="00842BD6"/>
    <w:rsid w:val="00842F1A"/>
    <w:rsid w:val="00843193"/>
    <w:rsid w:val="00843C2C"/>
    <w:rsid w:val="00843F97"/>
    <w:rsid w:val="0084448F"/>
    <w:rsid w:val="008445E3"/>
    <w:rsid w:val="0084479A"/>
    <w:rsid w:val="00844890"/>
    <w:rsid w:val="00844B7E"/>
    <w:rsid w:val="00845691"/>
    <w:rsid w:val="00845ADA"/>
    <w:rsid w:val="00845B6E"/>
    <w:rsid w:val="00845C19"/>
    <w:rsid w:val="00845C27"/>
    <w:rsid w:val="00845FDD"/>
    <w:rsid w:val="00845FFD"/>
    <w:rsid w:val="00846061"/>
    <w:rsid w:val="0084610B"/>
    <w:rsid w:val="0084621A"/>
    <w:rsid w:val="008462D5"/>
    <w:rsid w:val="00846557"/>
    <w:rsid w:val="00846A5D"/>
    <w:rsid w:val="00846B2B"/>
    <w:rsid w:val="00846DBC"/>
    <w:rsid w:val="00847189"/>
    <w:rsid w:val="008473A9"/>
    <w:rsid w:val="0085090E"/>
    <w:rsid w:val="00851386"/>
    <w:rsid w:val="00851815"/>
    <w:rsid w:val="0085188B"/>
    <w:rsid w:val="0085198F"/>
    <w:rsid w:val="00852264"/>
    <w:rsid w:val="00852494"/>
    <w:rsid w:val="00852609"/>
    <w:rsid w:val="00852854"/>
    <w:rsid w:val="008528B3"/>
    <w:rsid w:val="00852A46"/>
    <w:rsid w:val="00852D22"/>
    <w:rsid w:val="008534A8"/>
    <w:rsid w:val="00853573"/>
    <w:rsid w:val="008536A5"/>
    <w:rsid w:val="008538BE"/>
    <w:rsid w:val="00853AEB"/>
    <w:rsid w:val="00853C2B"/>
    <w:rsid w:val="00853E70"/>
    <w:rsid w:val="00853F0F"/>
    <w:rsid w:val="00854435"/>
    <w:rsid w:val="00854845"/>
    <w:rsid w:val="008548DC"/>
    <w:rsid w:val="008549B7"/>
    <w:rsid w:val="00854BFF"/>
    <w:rsid w:val="00854DC6"/>
    <w:rsid w:val="00854F2E"/>
    <w:rsid w:val="008550B3"/>
    <w:rsid w:val="0085511A"/>
    <w:rsid w:val="008551D6"/>
    <w:rsid w:val="00855664"/>
    <w:rsid w:val="0085597B"/>
    <w:rsid w:val="00855BB2"/>
    <w:rsid w:val="00855E27"/>
    <w:rsid w:val="0085605D"/>
    <w:rsid w:val="008569DD"/>
    <w:rsid w:val="00856E29"/>
    <w:rsid w:val="00856FEE"/>
    <w:rsid w:val="00857400"/>
    <w:rsid w:val="008575EC"/>
    <w:rsid w:val="008576BA"/>
    <w:rsid w:val="008578D2"/>
    <w:rsid w:val="00857D1C"/>
    <w:rsid w:val="00857E96"/>
    <w:rsid w:val="0086005D"/>
    <w:rsid w:val="0086078D"/>
    <w:rsid w:val="0086085C"/>
    <w:rsid w:val="00860D14"/>
    <w:rsid w:val="00861320"/>
    <w:rsid w:val="008613D0"/>
    <w:rsid w:val="00861482"/>
    <w:rsid w:val="00861507"/>
    <w:rsid w:val="00861541"/>
    <w:rsid w:val="00861812"/>
    <w:rsid w:val="00861BBF"/>
    <w:rsid w:val="00862798"/>
    <w:rsid w:val="008634FB"/>
    <w:rsid w:val="00863724"/>
    <w:rsid w:val="00863E4E"/>
    <w:rsid w:val="00864282"/>
    <w:rsid w:val="008647DF"/>
    <w:rsid w:val="008649D7"/>
    <w:rsid w:val="00864B2B"/>
    <w:rsid w:val="00864DEF"/>
    <w:rsid w:val="008650A0"/>
    <w:rsid w:val="00865355"/>
    <w:rsid w:val="00865E63"/>
    <w:rsid w:val="00865F13"/>
    <w:rsid w:val="00866328"/>
    <w:rsid w:val="00866C97"/>
    <w:rsid w:val="00866EDD"/>
    <w:rsid w:val="00866EF6"/>
    <w:rsid w:val="00867071"/>
    <w:rsid w:val="00867616"/>
    <w:rsid w:val="008679BC"/>
    <w:rsid w:val="00867CAD"/>
    <w:rsid w:val="008701FE"/>
    <w:rsid w:val="0087040E"/>
    <w:rsid w:val="00870510"/>
    <w:rsid w:val="00870675"/>
    <w:rsid w:val="0087074F"/>
    <w:rsid w:val="00870980"/>
    <w:rsid w:val="00870C5D"/>
    <w:rsid w:val="00870D07"/>
    <w:rsid w:val="00871864"/>
    <w:rsid w:val="0087208B"/>
    <w:rsid w:val="0087248A"/>
    <w:rsid w:val="00872566"/>
    <w:rsid w:val="00872633"/>
    <w:rsid w:val="0087282C"/>
    <w:rsid w:val="00872DFF"/>
    <w:rsid w:val="00873738"/>
    <w:rsid w:val="00873A8B"/>
    <w:rsid w:val="00874033"/>
    <w:rsid w:val="008741F6"/>
    <w:rsid w:val="00874223"/>
    <w:rsid w:val="0087453A"/>
    <w:rsid w:val="00874720"/>
    <w:rsid w:val="00874B33"/>
    <w:rsid w:val="00874C0B"/>
    <w:rsid w:val="00875065"/>
    <w:rsid w:val="008758D0"/>
    <w:rsid w:val="00875E29"/>
    <w:rsid w:val="00875E37"/>
    <w:rsid w:val="008764AF"/>
    <w:rsid w:val="00876571"/>
    <w:rsid w:val="008766D9"/>
    <w:rsid w:val="008769D4"/>
    <w:rsid w:val="00877874"/>
    <w:rsid w:val="008802C3"/>
    <w:rsid w:val="008805B6"/>
    <w:rsid w:val="008805C1"/>
    <w:rsid w:val="00880680"/>
    <w:rsid w:val="00881F8D"/>
    <w:rsid w:val="008822EF"/>
    <w:rsid w:val="00882E3D"/>
    <w:rsid w:val="008830C4"/>
    <w:rsid w:val="008832BD"/>
    <w:rsid w:val="00883A58"/>
    <w:rsid w:val="00883B9B"/>
    <w:rsid w:val="008841D6"/>
    <w:rsid w:val="00884A7E"/>
    <w:rsid w:val="00884B53"/>
    <w:rsid w:val="00884B67"/>
    <w:rsid w:val="00885540"/>
    <w:rsid w:val="00885A55"/>
    <w:rsid w:val="00886076"/>
    <w:rsid w:val="008865C7"/>
    <w:rsid w:val="008869C3"/>
    <w:rsid w:val="008869F2"/>
    <w:rsid w:val="00886B95"/>
    <w:rsid w:val="00886DC3"/>
    <w:rsid w:val="00886E3A"/>
    <w:rsid w:val="00886E57"/>
    <w:rsid w:val="00887168"/>
    <w:rsid w:val="008875CD"/>
    <w:rsid w:val="00887766"/>
    <w:rsid w:val="00887AF9"/>
    <w:rsid w:val="00887C7A"/>
    <w:rsid w:val="00887F5E"/>
    <w:rsid w:val="00887F63"/>
    <w:rsid w:val="00887F88"/>
    <w:rsid w:val="0089025C"/>
    <w:rsid w:val="00890537"/>
    <w:rsid w:val="00890A42"/>
    <w:rsid w:val="00890C29"/>
    <w:rsid w:val="00890C99"/>
    <w:rsid w:val="0089119F"/>
    <w:rsid w:val="00891213"/>
    <w:rsid w:val="00891313"/>
    <w:rsid w:val="008917D0"/>
    <w:rsid w:val="00891AB6"/>
    <w:rsid w:val="00892188"/>
    <w:rsid w:val="0089236F"/>
    <w:rsid w:val="00892DB4"/>
    <w:rsid w:val="0089316B"/>
    <w:rsid w:val="0089316C"/>
    <w:rsid w:val="008932C1"/>
    <w:rsid w:val="0089333C"/>
    <w:rsid w:val="00893800"/>
    <w:rsid w:val="00893874"/>
    <w:rsid w:val="00893A81"/>
    <w:rsid w:val="00894359"/>
    <w:rsid w:val="00894500"/>
    <w:rsid w:val="0089459F"/>
    <w:rsid w:val="00894AB5"/>
    <w:rsid w:val="00894B72"/>
    <w:rsid w:val="00894DA6"/>
    <w:rsid w:val="00894ED3"/>
    <w:rsid w:val="0089503F"/>
    <w:rsid w:val="00895FA2"/>
    <w:rsid w:val="008969BB"/>
    <w:rsid w:val="00896B52"/>
    <w:rsid w:val="00897226"/>
    <w:rsid w:val="00897468"/>
    <w:rsid w:val="00897670"/>
    <w:rsid w:val="00897ECE"/>
    <w:rsid w:val="00897F49"/>
    <w:rsid w:val="008A00ED"/>
    <w:rsid w:val="008A058A"/>
    <w:rsid w:val="008A0740"/>
    <w:rsid w:val="008A0891"/>
    <w:rsid w:val="008A0AA6"/>
    <w:rsid w:val="008A0AB3"/>
    <w:rsid w:val="008A1322"/>
    <w:rsid w:val="008A1899"/>
    <w:rsid w:val="008A1950"/>
    <w:rsid w:val="008A2547"/>
    <w:rsid w:val="008A2655"/>
    <w:rsid w:val="008A26D3"/>
    <w:rsid w:val="008A276B"/>
    <w:rsid w:val="008A29DD"/>
    <w:rsid w:val="008A2A0D"/>
    <w:rsid w:val="008A2E34"/>
    <w:rsid w:val="008A36CF"/>
    <w:rsid w:val="008A36D8"/>
    <w:rsid w:val="008A391A"/>
    <w:rsid w:val="008A3E03"/>
    <w:rsid w:val="008A42CA"/>
    <w:rsid w:val="008A435C"/>
    <w:rsid w:val="008A4C2C"/>
    <w:rsid w:val="008A5176"/>
    <w:rsid w:val="008A5237"/>
    <w:rsid w:val="008A5294"/>
    <w:rsid w:val="008A5332"/>
    <w:rsid w:val="008A53CB"/>
    <w:rsid w:val="008A5E29"/>
    <w:rsid w:val="008A5F3A"/>
    <w:rsid w:val="008A5FA5"/>
    <w:rsid w:val="008A6198"/>
    <w:rsid w:val="008A62EB"/>
    <w:rsid w:val="008A639F"/>
    <w:rsid w:val="008A6525"/>
    <w:rsid w:val="008A6C55"/>
    <w:rsid w:val="008A6E05"/>
    <w:rsid w:val="008A7418"/>
    <w:rsid w:val="008A7570"/>
    <w:rsid w:val="008A7A75"/>
    <w:rsid w:val="008A7C3A"/>
    <w:rsid w:val="008B00AA"/>
    <w:rsid w:val="008B056D"/>
    <w:rsid w:val="008B09A1"/>
    <w:rsid w:val="008B09D1"/>
    <w:rsid w:val="008B0A98"/>
    <w:rsid w:val="008B0BBB"/>
    <w:rsid w:val="008B0BF4"/>
    <w:rsid w:val="008B0C05"/>
    <w:rsid w:val="008B0E23"/>
    <w:rsid w:val="008B13AA"/>
    <w:rsid w:val="008B155E"/>
    <w:rsid w:val="008B1960"/>
    <w:rsid w:val="008B19CF"/>
    <w:rsid w:val="008B1A2E"/>
    <w:rsid w:val="008B1AC1"/>
    <w:rsid w:val="008B1DE8"/>
    <w:rsid w:val="008B1FC4"/>
    <w:rsid w:val="008B2606"/>
    <w:rsid w:val="008B27B8"/>
    <w:rsid w:val="008B2BDD"/>
    <w:rsid w:val="008B2FB1"/>
    <w:rsid w:val="008B315D"/>
    <w:rsid w:val="008B316D"/>
    <w:rsid w:val="008B3391"/>
    <w:rsid w:val="008B3851"/>
    <w:rsid w:val="008B39FF"/>
    <w:rsid w:val="008B3E72"/>
    <w:rsid w:val="008B3F84"/>
    <w:rsid w:val="008B4377"/>
    <w:rsid w:val="008B48BB"/>
    <w:rsid w:val="008B5278"/>
    <w:rsid w:val="008B57BB"/>
    <w:rsid w:val="008B5A37"/>
    <w:rsid w:val="008B5A45"/>
    <w:rsid w:val="008B5D15"/>
    <w:rsid w:val="008B6660"/>
    <w:rsid w:val="008B696A"/>
    <w:rsid w:val="008B6C73"/>
    <w:rsid w:val="008B6CE5"/>
    <w:rsid w:val="008B6CEE"/>
    <w:rsid w:val="008B7759"/>
    <w:rsid w:val="008B778F"/>
    <w:rsid w:val="008B7EDD"/>
    <w:rsid w:val="008B7F79"/>
    <w:rsid w:val="008C0274"/>
    <w:rsid w:val="008C02F2"/>
    <w:rsid w:val="008C051F"/>
    <w:rsid w:val="008C07CF"/>
    <w:rsid w:val="008C0806"/>
    <w:rsid w:val="008C0A75"/>
    <w:rsid w:val="008C0A90"/>
    <w:rsid w:val="008C0CA2"/>
    <w:rsid w:val="008C10BE"/>
    <w:rsid w:val="008C1450"/>
    <w:rsid w:val="008C1759"/>
    <w:rsid w:val="008C17F5"/>
    <w:rsid w:val="008C1A27"/>
    <w:rsid w:val="008C1CF3"/>
    <w:rsid w:val="008C1D23"/>
    <w:rsid w:val="008C1F07"/>
    <w:rsid w:val="008C21F7"/>
    <w:rsid w:val="008C2461"/>
    <w:rsid w:val="008C24CF"/>
    <w:rsid w:val="008C2868"/>
    <w:rsid w:val="008C288C"/>
    <w:rsid w:val="008C29BF"/>
    <w:rsid w:val="008C33A2"/>
    <w:rsid w:val="008C33E1"/>
    <w:rsid w:val="008C3B19"/>
    <w:rsid w:val="008C3D0D"/>
    <w:rsid w:val="008C4132"/>
    <w:rsid w:val="008C4346"/>
    <w:rsid w:val="008C463F"/>
    <w:rsid w:val="008C467F"/>
    <w:rsid w:val="008C49A7"/>
    <w:rsid w:val="008C49E2"/>
    <w:rsid w:val="008C4FF1"/>
    <w:rsid w:val="008C5566"/>
    <w:rsid w:val="008C55D6"/>
    <w:rsid w:val="008C58A8"/>
    <w:rsid w:val="008C5C7B"/>
    <w:rsid w:val="008C5C88"/>
    <w:rsid w:val="008C5D48"/>
    <w:rsid w:val="008C5F13"/>
    <w:rsid w:val="008C6005"/>
    <w:rsid w:val="008C6128"/>
    <w:rsid w:val="008C6224"/>
    <w:rsid w:val="008C6AD2"/>
    <w:rsid w:val="008C6B88"/>
    <w:rsid w:val="008C6D46"/>
    <w:rsid w:val="008C77B8"/>
    <w:rsid w:val="008C7874"/>
    <w:rsid w:val="008C7B1D"/>
    <w:rsid w:val="008D0061"/>
    <w:rsid w:val="008D04F1"/>
    <w:rsid w:val="008D0B13"/>
    <w:rsid w:val="008D0CC2"/>
    <w:rsid w:val="008D0DCF"/>
    <w:rsid w:val="008D0ED3"/>
    <w:rsid w:val="008D1082"/>
    <w:rsid w:val="008D13D2"/>
    <w:rsid w:val="008D1579"/>
    <w:rsid w:val="008D1740"/>
    <w:rsid w:val="008D19F4"/>
    <w:rsid w:val="008D1F3C"/>
    <w:rsid w:val="008D1F6E"/>
    <w:rsid w:val="008D2B1F"/>
    <w:rsid w:val="008D2B41"/>
    <w:rsid w:val="008D2CB2"/>
    <w:rsid w:val="008D2D3A"/>
    <w:rsid w:val="008D2E7F"/>
    <w:rsid w:val="008D2E8E"/>
    <w:rsid w:val="008D3321"/>
    <w:rsid w:val="008D3618"/>
    <w:rsid w:val="008D3841"/>
    <w:rsid w:val="008D3CE6"/>
    <w:rsid w:val="008D3F2B"/>
    <w:rsid w:val="008D40D7"/>
    <w:rsid w:val="008D4889"/>
    <w:rsid w:val="008D551B"/>
    <w:rsid w:val="008D575B"/>
    <w:rsid w:val="008D5BC4"/>
    <w:rsid w:val="008D5D39"/>
    <w:rsid w:val="008D636D"/>
    <w:rsid w:val="008D6913"/>
    <w:rsid w:val="008D6924"/>
    <w:rsid w:val="008D6968"/>
    <w:rsid w:val="008D69EB"/>
    <w:rsid w:val="008D723B"/>
    <w:rsid w:val="008E0136"/>
    <w:rsid w:val="008E01E2"/>
    <w:rsid w:val="008E0525"/>
    <w:rsid w:val="008E07BC"/>
    <w:rsid w:val="008E08E3"/>
    <w:rsid w:val="008E0C73"/>
    <w:rsid w:val="008E0D3A"/>
    <w:rsid w:val="008E103C"/>
    <w:rsid w:val="008E1D8B"/>
    <w:rsid w:val="008E2490"/>
    <w:rsid w:val="008E25A1"/>
    <w:rsid w:val="008E2670"/>
    <w:rsid w:val="008E26E3"/>
    <w:rsid w:val="008E28E6"/>
    <w:rsid w:val="008E31B8"/>
    <w:rsid w:val="008E34FF"/>
    <w:rsid w:val="008E35C1"/>
    <w:rsid w:val="008E3789"/>
    <w:rsid w:val="008E391B"/>
    <w:rsid w:val="008E3C88"/>
    <w:rsid w:val="008E3C93"/>
    <w:rsid w:val="008E3F3A"/>
    <w:rsid w:val="008E454F"/>
    <w:rsid w:val="008E48C5"/>
    <w:rsid w:val="008E4D36"/>
    <w:rsid w:val="008E51C1"/>
    <w:rsid w:val="008E51F2"/>
    <w:rsid w:val="008E5347"/>
    <w:rsid w:val="008E53D8"/>
    <w:rsid w:val="008E55ED"/>
    <w:rsid w:val="008E578E"/>
    <w:rsid w:val="008E5818"/>
    <w:rsid w:val="008E5824"/>
    <w:rsid w:val="008E5A54"/>
    <w:rsid w:val="008E5AF0"/>
    <w:rsid w:val="008E5B4E"/>
    <w:rsid w:val="008E5DB5"/>
    <w:rsid w:val="008E601D"/>
    <w:rsid w:val="008E6807"/>
    <w:rsid w:val="008E6B84"/>
    <w:rsid w:val="008E6FA9"/>
    <w:rsid w:val="008E7495"/>
    <w:rsid w:val="008E778F"/>
    <w:rsid w:val="008E7987"/>
    <w:rsid w:val="008E7A75"/>
    <w:rsid w:val="008E7B3E"/>
    <w:rsid w:val="008E7C6D"/>
    <w:rsid w:val="008E7E15"/>
    <w:rsid w:val="008F00A9"/>
    <w:rsid w:val="008F02A7"/>
    <w:rsid w:val="008F0B13"/>
    <w:rsid w:val="008F11DB"/>
    <w:rsid w:val="008F120D"/>
    <w:rsid w:val="008F128B"/>
    <w:rsid w:val="008F12D1"/>
    <w:rsid w:val="008F1BA0"/>
    <w:rsid w:val="008F1EF4"/>
    <w:rsid w:val="008F2089"/>
    <w:rsid w:val="008F2247"/>
    <w:rsid w:val="008F2609"/>
    <w:rsid w:val="008F2A1E"/>
    <w:rsid w:val="008F2DE3"/>
    <w:rsid w:val="008F32C0"/>
    <w:rsid w:val="008F32D1"/>
    <w:rsid w:val="008F33C6"/>
    <w:rsid w:val="008F39C8"/>
    <w:rsid w:val="008F3B9A"/>
    <w:rsid w:val="008F3F61"/>
    <w:rsid w:val="008F403B"/>
    <w:rsid w:val="008F449B"/>
    <w:rsid w:val="008F4FBD"/>
    <w:rsid w:val="008F5275"/>
    <w:rsid w:val="008F559A"/>
    <w:rsid w:val="008F595F"/>
    <w:rsid w:val="008F5971"/>
    <w:rsid w:val="008F59A8"/>
    <w:rsid w:val="008F59D3"/>
    <w:rsid w:val="008F5DD7"/>
    <w:rsid w:val="008F6201"/>
    <w:rsid w:val="008F6B18"/>
    <w:rsid w:val="008F6C4D"/>
    <w:rsid w:val="008F6C86"/>
    <w:rsid w:val="008F762A"/>
    <w:rsid w:val="008F7826"/>
    <w:rsid w:val="008F7D59"/>
    <w:rsid w:val="009000EB"/>
    <w:rsid w:val="009001D0"/>
    <w:rsid w:val="00900849"/>
    <w:rsid w:val="00901369"/>
    <w:rsid w:val="009014A0"/>
    <w:rsid w:val="00901612"/>
    <w:rsid w:val="009016E3"/>
    <w:rsid w:val="009019B2"/>
    <w:rsid w:val="00901D2F"/>
    <w:rsid w:val="00901FA3"/>
    <w:rsid w:val="0090250E"/>
    <w:rsid w:val="00902E49"/>
    <w:rsid w:val="00902E6A"/>
    <w:rsid w:val="00902F57"/>
    <w:rsid w:val="009038AD"/>
    <w:rsid w:val="00903A1C"/>
    <w:rsid w:val="00904234"/>
    <w:rsid w:val="0090425F"/>
    <w:rsid w:val="009042F2"/>
    <w:rsid w:val="00904756"/>
    <w:rsid w:val="0090482A"/>
    <w:rsid w:val="00904B14"/>
    <w:rsid w:val="00904BD2"/>
    <w:rsid w:val="00904CCD"/>
    <w:rsid w:val="009057F5"/>
    <w:rsid w:val="00905AA3"/>
    <w:rsid w:val="00905E93"/>
    <w:rsid w:val="00906286"/>
    <w:rsid w:val="009066D9"/>
    <w:rsid w:val="009069DC"/>
    <w:rsid w:val="00907248"/>
    <w:rsid w:val="009074C2"/>
    <w:rsid w:val="0090767E"/>
    <w:rsid w:val="00907955"/>
    <w:rsid w:val="00907DAA"/>
    <w:rsid w:val="00907F89"/>
    <w:rsid w:val="00910069"/>
    <w:rsid w:val="009100AE"/>
    <w:rsid w:val="009108DD"/>
    <w:rsid w:val="00910A6C"/>
    <w:rsid w:val="00911441"/>
    <w:rsid w:val="00911520"/>
    <w:rsid w:val="00911620"/>
    <w:rsid w:val="00911674"/>
    <w:rsid w:val="009116EA"/>
    <w:rsid w:val="00911BFB"/>
    <w:rsid w:val="00911C0F"/>
    <w:rsid w:val="00911C22"/>
    <w:rsid w:val="00911D48"/>
    <w:rsid w:val="00911DAD"/>
    <w:rsid w:val="00911FCA"/>
    <w:rsid w:val="00912015"/>
    <w:rsid w:val="00912095"/>
    <w:rsid w:val="0091230F"/>
    <w:rsid w:val="0091263F"/>
    <w:rsid w:val="00912B0D"/>
    <w:rsid w:val="00912C01"/>
    <w:rsid w:val="00912CBE"/>
    <w:rsid w:val="00912D9F"/>
    <w:rsid w:val="00912FA7"/>
    <w:rsid w:val="009130EE"/>
    <w:rsid w:val="009131AB"/>
    <w:rsid w:val="009131F3"/>
    <w:rsid w:val="009138C8"/>
    <w:rsid w:val="00913967"/>
    <w:rsid w:val="00913C83"/>
    <w:rsid w:val="00913CAB"/>
    <w:rsid w:val="00913D14"/>
    <w:rsid w:val="00913D6D"/>
    <w:rsid w:val="00913F6C"/>
    <w:rsid w:val="009141B6"/>
    <w:rsid w:val="00914894"/>
    <w:rsid w:val="00914E27"/>
    <w:rsid w:val="0091539B"/>
    <w:rsid w:val="00915433"/>
    <w:rsid w:val="009154EA"/>
    <w:rsid w:val="00915792"/>
    <w:rsid w:val="0091600D"/>
    <w:rsid w:val="00916372"/>
    <w:rsid w:val="00916424"/>
    <w:rsid w:val="0091656C"/>
    <w:rsid w:val="009167AF"/>
    <w:rsid w:val="00916954"/>
    <w:rsid w:val="00916CF3"/>
    <w:rsid w:val="009170B4"/>
    <w:rsid w:val="00917244"/>
    <w:rsid w:val="009175AC"/>
    <w:rsid w:val="009176DE"/>
    <w:rsid w:val="00917F1C"/>
    <w:rsid w:val="00917FD6"/>
    <w:rsid w:val="0092009C"/>
    <w:rsid w:val="00920A5A"/>
    <w:rsid w:val="00920B1B"/>
    <w:rsid w:val="00920BCE"/>
    <w:rsid w:val="0092125B"/>
    <w:rsid w:val="0092134E"/>
    <w:rsid w:val="0092141B"/>
    <w:rsid w:val="0092157D"/>
    <w:rsid w:val="0092166F"/>
    <w:rsid w:val="00921692"/>
    <w:rsid w:val="00921780"/>
    <w:rsid w:val="00921B29"/>
    <w:rsid w:val="0092204D"/>
    <w:rsid w:val="00922235"/>
    <w:rsid w:val="00922448"/>
    <w:rsid w:val="00922A0A"/>
    <w:rsid w:val="00922E04"/>
    <w:rsid w:val="0092304B"/>
    <w:rsid w:val="00923107"/>
    <w:rsid w:val="009231F5"/>
    <w:rsid w:val="00923302"/>
    <w:rsid w:val="00923540"/>
    <w:rsid w:val="00923821"/>
    <w:rsid w:val="00923939"/>
    <w:rsid w:val="00923C0A"/>
    <w:rsid w:val="00924250"/>
    <w:rsid w:val="00924900"/>
    <w:rsid w:val="00924CDA"/>
    <w:rsid w:val="00924E67"/>
    <w:rsid w:val="00924E69"/>
    <w:rsid w:val="00924EB1"/>
    <w:rsid w:val="009259EB"/>
    <w:rsid w:val="009259EF"/>
    <w:rsid w:val="00925AA5"/>
    <w:rsid w:val="00925C90"/>
    <w:rsid w:val="00925D95"/>
    <w:rsid w:val="00925E10"/>
    <w:rsid w:val="00925E69"/>
    <w:rsid w:val="00925F9F"/>
    <w:rsid w:val="00925FD8"/>
    <w:rsid w:val="009261A6"/>
    <w:rsid w:val="009264A3"/>
    <w:rsid w:val="0092650C"/>
    <w:rsid w:val="0092655E"/>
    <w:rsid w:val="00926CFE"/>
    <w:rsid w:val="00926F36"/>
    <w:rsid w:val="0092717D"/>
    <w:rsid w:val="00927342"/>
    <w:rsid w:val="00927B74"/>
    <w:rsid w:val="0093050A"/>
    <w:rsid w:val="0093086C"/>
    <w:rsid w:val="00930C6F"/>
    <w:rsid w:val="00930DF7"/>
    <w:rsid w:val="00930DFD"/>
    <w:rsid w:val="00930F36"/>
    <w:rsid w:val="00931775"/>
    <w:rsid w:val="0093178B"/>
    <w:rsid w:val="00931964"/>
    <w:rsid w:val="00932863"/>
    <w:rsid w:val="00932A86"/>
    <w:rsid w:val="00932AE5"/>
    <w:rsid w:val="00932ED5"/>
    <w:rsid w:val="009337A8"/>
    <w:rsid w:val="009337F5"/>
    <w:rsid w:val="00933BCF"/>
    <w:rsid w:val="00933F6F"/>
    <w:rsid w:val="0093414A"/>
    <w:rsid w:val="0093415C"/>
    <w:rsid w:val="00934794"/>
    <w:rsid w:val="00934D04"/>
    <w:rsid w:val="00934ECE"/>
    <w:rsid w:val="00934F2F"/>
    <w:rsid w:val="0093505C"/>
    <w:rsid w:val="0093540E"/>
    <w:rsid w:val="00935BD1"/>
    <w:rsid w:val="00935E28"/>
    <w:rsid w:val="00935ED1"/>
    <w:rsid w:val="00935FE5"/>
    <w:rsid w:val="0093600D"/>
    <w:rsid w:val="0093631B"/>
    <w:rsid w:val="00936469"/>
    <w:rsid w:val="009364C1"/>
    <w:rsid w:val="0093696A"/>
    <w:rsid w:val="00936A94"/>
    <w:rsid w:val="00936C91"/>
    <w:rsid w:val="00936CFA"/>
    <w:rsid w:val="00936D40"/>
    <w:rsid w:val="0093733F"/>
    <w:rsid w:val="009374B1"/>
    <w:rsid w:val="00937755"/>
    <w:rsid w:val="0093780C"/>
    <w:rsid w:val="00937A00"/>
    <w:rsid w:val="00937A2F"/>
    <w:rsid w:val="00937DFD"/>
    <w:rsid w:val="0094075E"/>
    <w:rsid w:val="0094077E"/>
    <w:rsid w:val="00940A19"/>
    <w:rsid w:val="00940F8A"/>
    <w:rsid w:val="009414D1"/>
    <w:rsid w:val="00941CCB"/>
    <w:rsid w:val="00941D12"/>
    <w:rsid w:val="00941F33"/>
    <w:rsid w:val="0094203F"/>
    <w:rsid w:val="0094208B"/>
    <w:rsid w:val="009421FE"/>
    <w:rsid w:val="00942479"/>
    <w:rsid w:val="0094256B"/>
    <w:rsid w:val="009425DA"/>
    <w:rsid w:val="00942811"/>
    <w:rsid w:val="00942D11"/>
    <w:rsid w:val="00942E6A"/>
    <w:rsid w:val="00943532"/>
    <w:rsid w:val="0094397F"/>
    <w:rsid w:val="009443BC"/>
    <w:rsid w:val="0094480D"/>
    <w:rsid w:val="00944851"/>
    <w:rsid w:val="00944D70"/>
    <w:rsid w:val="00944DC2"/>
    <w:rsid w:val="00944F01"/>
    <w:rsid w:val="0094527E"/>
    <w:rsid w:val="00945305"/>
    <w:rsid w:val="00945816"/>
    <w:rsid w:val="0094630E"/>
    <w:rsid w:val="00946464"/>
    <w:rsid w:val="00946E30"/>
    <w:rsid w:val="00946ED5"/>
    <w:rsid w:val="00946FF5"/>
    <w:rsid w:val="00947120"/>
    <w:rsid w:val="009472DB"/>
    <w:rsid w:val="0094754E"/>
    <w:rsid w:val="009475CF"/>
    <w:rsid w:val="0095091E"/>
    <w:rsid w:val="00950DDA"/>
    <w:rsid w:val="00950E80"/>
    <w:rsid w:val="00950F97"/>
    <w:rsid w:val="0095116C"/>
    <w:rsid w:val="00951244"/>
    <w:rsid w:val="009513D3"/>
    <w:rsid w:val="0095147E"/>
    <w:rsid w:val="00951A00"/>
    <w:rsid w:val="00952076"/>
    <w:rsid w:val="00952323"/>
    <w:rsid w:val="00952558"/>
    <w:rsid w:val="0095287D"/>
    <w:rsid w:val="00952D7B"/>
    <w:rsid w:val="00952DEE"/>
    <w:rsid w:val="00952E85"/>
    <w:rsid w:val="0095306C"/>
    <w:rsid w:val="009530B3"/>
    <w:rsid w:val="00953518"/>
    <w:rsid w:val="0095356A"/>
    <w:rsid w:val="0095374E"/>
    <w:rsid w:val="009539EC"/>
    <w:rsid w:val="00953A17"/>
    <w:rsid w:val="00953AD0"/>
    <w:rsid w:val="00953DD8"/>
    <w:rsid w:val="00954508"/>
    <w:rsid w:val="00954512"/>
    <w:rsid w:val="0095452E"/>
    <w:rsid w:val="00954AB3"/>
    <w:rsid w:val="00954B24"/>
    <w:rsid w:val="00955273"/>
    <w:rsid w:val="009552E6"/>
    <w:rsid w:val="00955516"/>
    <w:rsid w:val="009555F9"/>
    <w:rsid w:val="00955DF4"/>
    <w:rsid w:val="009562AF"/>
    <w:rsid w:val="009568C0"/>
    <w:rsid w:val="00956A98"/>
    <w:rsid w:val="0095707C"/>
    <w:rsid w:val="00957228"/>
    <w:rsid w:val="00957897"/>
    <w:rsid w:val="00957C2C"/>
    <w:rsid w:val="00957DF5"/>
    <w:rsid w:val="00957E16"/>
    <w:rsid w:val="00957E3F"/>
    <w:rsid w:val="00957F37"/>
    <w:rsid w:val="009603D9"/>
    <w:rsid w:val="00960403"/>
    <w:rsid w:val="00960A57"/>
    <w:rsid w:val="00960A86"/>
    <w:rsid w:val="00960AF3"/>
    <w:rsid w:val="00961E7F"/>
    <w:rsid w:val="00962064"/>
    <w:rsid w:val="009623DE"/>
    <w:rsid w:val="00962608"/>
    <w:rsid w:val="009626B1"/>
    <w:rsid w:val="009626DC"/>
    <w:rsid w:val="009626E0"/>
    <w:rsid w:val="009627E3"/>
    <w:rsid w:val="00962A7F"/>
    <w:rsid w:val="00962D23"/>
    <w:rsid w:val="00963534"/>
    <w:rsid w:val="009635A9"/>
    <w:rsid w:val="00963B33"/>
    <w:rsid w:val="00963B4F"/>
    <w:rsid w:val="00963B58"/>
    <w:rsid w:val="00963DAE"/>
    <w:rsid w:val="00963DB7"/>
    <w:rsid w:val="00963E2F"/>
    <w:rsid w:val="0096424F"/>
    <w:rsid w:val="009643FC"/>
    <w:rsid w:val="00964526"/>
    <w:rsid w:val="009645AF"/>
    <w:rsid w:val="00964636"/>
    <w:rsid w:val="00964861"/>
    <w:rsid w:val="0096486D"/>
    <w:rsid w:val="009648F4"/>
    <w:rsid w:val="00964954"/>
    <w:rsid w:val="00964A14"/>
    <w:rsid w:val="00964F29"/>
    <w:rsid w:val="00964F85"/>
    <w:rsid w:val="0096536F"/>
    <w:rsid w:val="00965F25"/>
    <w:rsid w:val="00966462"/>
    <w:rsid w:val="009664F2"/>
    <w:rsid w:val="00966A6A"/>
    <w:rsid w:val="00966A70"/>
    <w:rsid w:val="00966C39"/>
    <w:rsid w:val="0096708F"/>
    <w:rsid w:val="009671F4"/>
    <w:rsid w:val="009673EF"/>
    <w:rsid w:val="00967760"/>
    <w:rsid w:val="00967BD1"/>
    <w:rsid w:val="009703FD"/>
    <w:rsid w:val="00970B31"/>
    <w:rsid w:val="00971339"/>
    <w:rsid w:val="00971385"/>
    <w:rsid w:val="00971389"/>
    <w:rsid w:val="00971628"/>
    <w:rsid w:val="009719DE"/>
    <w:rsid w:val="00971D5E"/>
    <w:rsid w:val="00972824"/>
    <w:rsid w:val="00972AFF"/>
    <w:rsid w:val="00973113"/>
    <w:rsid w:val="0097317F"/>
    <w:rsid w:val="00973193"/>
    <w:rsid w:val="00973822"/>
    <w:rsid w:val="00973BD4"/>
    <w:rsid w:val="00973E65"/>
    <w:rsid w:val="00973EFF"/>
    <w:rsid w:val="00974104"/>
    <w:rsid w:val="0097436A"/>
    <w:rsid w:val="009743A5"/>
    <w:rsid w:val="009747F1"/>
    <w:rsid w:val="009749A1"/>
    <w:rsid w:val="00974BCE"/>
    <w:rsid w:val="00975074"/>
    <w:rsid w:val="0097529F"/>
    <w:rsid w:val="009752C3"/>
    <w:rsid w:val="00975346"/>
    <w:rsid w:val="009754EF"/>
    <w:rsid w:val="009756C6"/>
    <w:rsid w:val="00975A6D"/>
    <w:rsid w:val="00975BE1"/>
    <w:rsid w:val="00975BF4"/>
    <w:rsid w:val="00975C43"/>
    <w:rsid w:val="00975F93"/>
    <w:rsid w:val="00975FF1"/>
    <w:rsid w:val="0097607B"/>
    <w:rsid w:val="00976199"/>
    <w:rsid w:val="009765B3"/>
    <w:rsid w:val="00976D4F"/>
    <w:rsid w:val="00977072"/>
    <w:rsid w:val="009776DC"/>
    <w:rsid w:val="0097796E"/>
    <w:rsid w:val="00977B37"/>
    <w:rsid w:val="00977C3A"/>
    <w:rsid w:val="00977C76"/>
    <w:rsid w:val="00977C88"/>
    <w:rsid w:val="00977FA9"/>
    <w:rsid w:val="00980623"/>
    <w:rsid w:val="00980AFC"/>
    <w:rsid w:val="00980E4D"/>
    <w:rsid w:val="00981252"/>
    <w:rsid w:val="00981878"/>
    <w:rsid w:val="00981971"/>
    <w:rsid w:val="00981BC7"/>
    <w:rsid w:val="00981E11"/>
    <w:rsid w:val="00981E56"/>
    <w:rsid w:val="00982184"/>
    <w:rsid w:val="00982207"/>
    <w:rsid w:val="009823F3"/>
    <w:rsid w:val="00982B5D"/>
    <w:rsid w:val="00982D49"/>
    <w:rsid w:val="0098321E"/>
    <w:rsid w:val="009833CD"/>
    <w:rsid w:val="00983402"/>
    <w:rsid w:val="00983A89"/>
    <w:rsid w:val="00983B7F"/>
    <w:rsid w:val="00983C76"/>
    <w:rsid w:val="00983CD7"/>
    <w:rsid w:val="00983EE7"/>
    <w:rsid w:val="0098418D"/>
    <w:rsid w:val="009846F9"/>
    <w:rsid w:val="00984B33"/>
    <w:rsid w:val="00985329"/>
    <w:rsid w:val="009854E5"/>
    <w:rsid w:val="00985FEF"/>
    <w:rsid w:val="0098614E"/>
    <w:rsid w:val="00986673"/>
    <w:rsid w:val="00986BE7"/>
    <w:rsid w:val="00986F19"/>
    <w:rsid w:val="0098758C"/>
    <w:rsid w:val="00987655"/>
    <w:rsid w:val="009876D1"/>
    <w:rsid w:val="00987810"/>
    <w:rsid w:val="009879DC"/>
    <w:rsid w:val="00987A44"/>
    <w:rsid w:val="00987C3F"/>
    <w:rsid w:val="00987E3B"/>
    <w:rsid w:val="0099000B"/>
    <w:rsid w:val="00990330"/>
    <w:rsid w:val="0099042E"/>
    <w:rsid w:val="00990791"/>
    <w:rsid w:val="009909CA"/>
    <w:rsid w:val="00990AFB"/>
    <w:rsid w:val="00990B64"/>
    <w:rsid w:val="00990BDB"/>
    <w:rsid w:val="00990F7B"/>
    <w:rsid w:val="009912B8"/>
    <w:rsid w:val="009917BA"/>
    <w:rsid w:val="00991836"/>
    <w:rsid w:val="00991A31"/>
    <w:rsid w:val="00991B96"/>
    <w:rsid w:val="009921C0"/>
    <w:rsid w:val="00992627"/>
    <w:rsid w:val="00992678"/>
    <w:rsid w:val="00992722"/>
    <w:rsid w:val="0099344F"/>
    <w:rsid w:val="0099356D"/>
    <w:rsid w:val="00994202"/>
    <w:rsid w:val="00994355"/>
    <w:rsid w:val="00994BA8"/>
    <w:rsid w:val="00994BC8"/>
    <w:rsid w:val="00994EBB"/>
    <w:rsid w:val="00995231"/>
    <w:rsid w:val="00995D11"/>
    <w:rsid w:val="00995E39"/>
    <w:rsid w:val="00996014"/>
    <w:rsid w:val="009960E6"/>
    <w:rsid w:val="009963F9"/>
    <w:rsid w:val="00997044"/>
    <w:rsid w:val="009970FC"/>
    <w:rsid w:val="0099711F"/>
    <w:rsid w:val="00997546"/>
    <w:rsid w:val="0099798B"/>
    <w:rsid w:val="00997E31"/>
    <w:rsid w:val="009A03A6"/>
    <w:rsid w:val="009A0A98"/>
    <w:rsid w:val="009A0C25"/>
    <w:rsid w:val="009A0CAB"/>
    <w:rsid w:val="009A1088"/>
    <w:rsid w:val="009A1228"/>
    <w:rsid w:val="009A1231"/>
    <w:rsid w:val="009A148C"/>
    <w:rsid w:val="009A1491"/>
    <w:rsid w:val="009A17BD"/>
    <w:rsid w:val="009A1FA1"/>
    <w:rsid w:val="009A2293"/>
    <w:rsid w:val="009A22C1"/>
    <w:rsid w:val="009A232C"/>
    <w:rsid w:val="009A2376"/>
    <w:rsid w:val="009A2829"/>
    <w:rsid w:val="009A2841"/>
    <w:rsid w:val="009A29FE"/>
    <w:rsid w:val="009A2B75"/>
    <w:rsid w:val="009A350E"/>
    <w:rsid w:val="009A365F"/>
    <w:rsid w:val="009A379A"/>
    <w:rsid w:val="009A386E"/>
    <w:rsid w:val="009A3F16"/>
    <w:rsid w:val="009A45CC"/>
    <w:rsid w:val="009A4A37"/>
    <w:rsid w:val="009A4A4D"/>
    <w:rsid w:val="009A4C4E"/>
    <w:rsid w:val="009A50BD"/>
    <w:rsid w:val="009A5451"/>
    <w:rsid w:val="009A5853"/>
    <w:rsid w:val="009A5868"/>
    <w:rsid w:val="009A5FFE"/>
    <w:rsid w:val="009A6AE4"/>
    <w:rsid w:val="009A6E23"/>
    <w:rsid w:val="009A6F21"/>
    <w:rsid w:val="009A71FC"/>
    <w:rsid w:val="009A7467"/>
    <w:rsid w:val="009A74A7"/>
    <w:rsid w:val="009A78BD"/>
    <w:rsid w:val="009A78F3"/>
    <w:rsid w:val="009B036A"/>
    <w:rsid w:val="009B04B9"/>
    <w:rsid w:val="009B0E43"/>
    <w:rsid w:val="009B197D"/>
    <w:rsid w:val="009B1B56"/>
    <w:rsid w:val="009B21E1"/>
    <w:rsid w:val="009B24D7"/>
    <w:rsid w:val="009B2500"/>
    <w:rsid w:val="009B2663"/>
    <w:rsid w:val="009B2955"/>
    <w:rsid w:val="009B298B"/>
    <w:rsid w:val="009B2BDE"/>
    <w:rsid w:val="009B2FF6"/>
    <w:rsid w:val="009B307B"/>
    <w:rsid w:val="009B30A0"/>
    <w:rsid w:val="009B33CB"/>
    <w:rsid w:val="009B36EF"/>
    <w:rsid w:val="009B38F3"/>
    <w:rsid w:val="009B3EB6"/>
    <w:rsid w:val="009B4119"/>
    <w:rsid w:val="009B4145"/>
    <w:rsid w:val="009B473F"/>
    <w:rsid w:val="009B4A09"/>
    <w:rsid w:val="009B503B"/>
    <w:rsid w:val="009B50EF"/>
    <w:rsid w:val="009B518A"/>
    <w:rsid w:val="009B555E"/>
    <w:rsid w:val="009B5A2E"/>
    <w:rsid w:val="009B5C46"/>
    <w:rsid w:val="009B5E09"/>
    <w:rsid w:val="009B5E57"/>
    <w:rsid w:val="009B603A"/>
    <w:rsid w:val="009B6271"/>
    <w:rsid w:val="009B62BC"/>
    <w:rsid w:val="009B64EC"/>
    <w:rsid w:val="009B6ADE"/>
    <w:rsid w:val="009B6C75"/>
    <w:rsid w:val="009B73CA"/>
    <w:rsid w:val="009B73D0"/>
    <w:rsid w:val="009B7464"/>
    <w:rsid w:val="009B754E"/>
    <w:rsid w:val="009B7623"/>
    <w:rsid w:val="009B76B2"/>
    <w:rsid w:val="009B7AB9"/>
    <w:rsid w:val="009B7DB9"/>
    <w:rsid w:val="009B7EE1"/>
    <w:rsid w:val="009C0445"/>
    <w:rsid w:val="009C058B"/>
    <w:rsid w:val="009C07FA"/>
    <w:rsid w:val="009C0AC6"/>
    <w:rsid w:val="009C1404"/>
    <w:rsid w:val="009C1486"/>
    <w:rsid w:val="009C17DD"/>
    <w:rsid w:val="009C1C2C"/>
    <w:rsid w:val="009C2005"/>
    <w:rsid w:val="009C202E"/>
    <w:rsid w:val="009C21A3"/>
    <w:rsid w:val="009C25B2"/>
    <w:rsid w:val="009C2ACA"/>
    <w:rsid w:val="009C2BC9"/>
    <w:rsid w:val="009C2C6F"/>
    <w:rsid w:val="009C318E"/>
    <w:rsid w:val="009C3336"/>
    <w:rsid w:val="009C3652"/>
    <w:rsid w:val="009C3718"/>
    <w:rsid w:val="009C3759"/>
    <w:rsid w:val="009C383C"/>
    <w:rsid w:val="009C46E6"/>
    <w:rsid w:val="009C49DE"/>
    <w:rsid w:val="009C4C0E"/>
    <w:rsid w:val="009C50DF"/>
    <w:rsid w:val="009C5185"/>
    <w:rsid w:val="009C5386"/>
    <w:rsid w:val="009C547C"/>
    <w:rsid w:val="009C54A1"/>
    <w:rsid w:val="009C5528"/>
    <w:rsid w:val="009C57ED"/>
    <w:rsid w:val="009C58EA"/>
    <w:rsid w:val="009C5F72"/>
    <w:rsid w:val="009C5FC1"/>
    <w:rsid w:val="009C630F"/>
    <w:rsid w:val="009C652C"/>
    <w:rsid w:val="009C6EC6"/>
    <w:rsid w:val="009C775E"/>
    <w:rsid w:val="009C7B69"/>
    <w:rsid w:val="009C7C49"/>
    <w:rsid w:val="009D06ED"/>
    <w:rsid w:val="009D088C"/>
    <w:rsid w:val="009D0C83"/>
    <w:rsid w:val="009D1104"/>
    <w:rsid w:val="009D114A"/>
    <w:rsid w:val="009D126D"/>
    <w:rsid w:val="009D1743"/>
    <w:rsid w:val="009D1886"/>
    <w:rsid w:val="009D19D1"/>
    <w:rsid w:val="009D1BDC"/>
    <w:rsid w:val="009D1EA8"/>
    <w:rsid w:val="009D1F86"/>
    <w:rsid w:val="009D2029"/>
    <w:rsid w:val="009D20C3"/>
    <w:rsid w:val="009D21E0"/>
    <w:rsid w:val="009D340C"/>
    <w:rsid w:val="009D38DF"/>
    <w:rsid w:val="009D4002"/>
    <w:rsid w:val="009D4AB8"/>
    <w:rsid w:val="009D5999"/>
    <w:rsid w:val="009D5B6A"/>
    <w:rsid w:val="009D5C2F"/>
    <w:rsid w:val="009D5D1C"/>
    <w:rsid w:val="009D5D8C"/>
    <w:rsid w:val="009D60F8"/>
    <w:rsid w:val="009D613F"/>
    <w:rsid w:val="009D61EC"/>
    <w:rsid w:val="009D6494"/>
    <w:rsid w:val="009D670D"/>
    <w:rsid w:val="009D6A8A"/>
    <w:rsid w:val="009D7097"/>
    <w:rsid w:val="009D710B"/>
    <w:rsid w:val="009D725C"/>
    <w:rsid w:val="009D78D3"/>
    <w:rsid w:val="009D7C86"/>
    <w:rsid w:val="009D7D04"/>
    <w:rsid w:val="009E0025"/>
    <w:rsid w:val="009E0311"/>
    <w:rsid w:val="009E03F2"/>
    <w:rsid w:val="009E04E5"/>
    <w:rsid w:val="009E0C07"/>
    <w:rsid w:val="009E0F2E"/>
    <w:rsid w:val="009E155F"/>
    <w:rsid w:val="009E15A0"/>
    <w:rsid w:val="009E1B17"/>
    <w:rsid w:val="009E1C49"/>
    <w:rsid w:val="009E211C"/>
    <w:rsid w:val="009E2134"/>
    <w:rsid w:val="009E2407"/>
    <w:rsid w:val="009E26E1"/>
    <w:rsid w:val="009E2730"/>
    <w:rsid w:val="009E2FE2"/>
    <w:rsid w:val="009E3018"/>
    <w:rsid w:val="009E3EC8"/>
    <w:rsid w:val="009E3F4B"/>
    <w:rsid w:val="009E41B0"/>
    <w:rsid w:val="009E4206"/>
    <w:rsid w:val="009E4D32"/>
    <w:rsid w:val="009E4F5A"/>
    <w:rsid w:val="009E4FE8"/>
    <w:rsid w:val="009E531D"/>
    <w:rsid w:val="009E5559"/>
    <w:rsid w:val="009E60AA"/>
    <w:rsid w:val="009E6381"/>
    <w:rsid w:val="009E63C5"/>
    <w:rsid w:val="009E71EF"/>
    <w:rsid w:val="009E7243"/>
    <w:rsid w:val="009E783E"/>
    <w:rsid w:val="009E7CA1"/>
    <w:rsid w:val="009E7D8A"/>
    <w:rsid w:val="009E7D9A"/>
    <w:rsid w:val="009E7E8E"/>
    <w:rsid w:val="009F0059"/>
    <w:rsid w:val="009F0279"/>
    <w:rsid w:val="009F0621"/>
    <w:rsid w:val="009F080B"/>
    <w:rsid w:val="009F0897"/>
    <w:rsid w:val="009F0994"/>
    <w:rsid w:val="009F0E23"/>
    <w:rsid w:val="009F0F2F"/>
    <w:rsid w:val="009F19AC"/>
    <w:rsid w:val="009F1F30"/>
    <w:rsid w:val="009F1F77"/>
    <w:rsid w:val="009F1FF7"/>
    <w:rsid w:val="009F29CF"/>
    <w:rsid w:val="009F2C2D"/>
    <w:rsid w:val="009F2E86"/>
    <w:rsid w:val="009F35E8"/>
    <w:rsid w:val="009F36B4"/>
    <w:rsid w:val="009F396D"/>
    <w:rsid w:val="009F3C05"/>
    <w:rsid w:val="009F3F39"/>
    <w:rsid w:val="009F3F93"/>
    <w:rsid w:val="009F432B"/>
    <w:rsid w:val="009F44C0"/>
    <w:rsid w:val="009F461C"/>
    <w:rsid w:val="009F4A65"/>
    <w:rsid w:val="009F4A6A"/>
    <w:rsid w:val="009F4E6A"/>
    <w:rsid w:val="009F50CD"/>
    <w:rsid w:val="009F56D1"/>
    <w:rsid w:val="009F5825"/>
    <w:rsid w:val="009F5B7E"/>
    <w:rsid w:val="009F5F8D"/>
    <w:rsid w:val="009F67A1"/>
    <w:rsid w:val="009F6886"/>
    <w:rsid w:val="009F69A5"/>
    <w:rsid w:val="009F6BF6"/>
    <w:rsid w:val="009F6F4E"/>
    <w:rsid w:val="009F71DB"/>
    <w:rsid w:val="009F73E6"/>
    <w:rsid w:val="009F766B"/>
    <w:rsid w:val="009F77DD"/>
    <w:rsid w:val="009F78FB"/>
    <w:rsid w:val="009F790E"/>
    <w:rsid w:val="009F7995"/>
    <w:rsid w:val="00A000D9"/>
    <w:rsid w:val="00A001DC"/>
    <w:rsid w:val="00A00FB0"/>
    <w:rsid w:val="00A014E4"/>
    <w:rsid w:val="00A0171E"/>
    <w:rsid w:val="00A01785"/>
    <w:rsid w:val="00A01A01"/>
    <w:rsid w:val="00A0265F"/>
    <w:rsid w:val="00A02B1C"/>
    <w:rsid w:val="00A032AC"/>
    <w:rsid w:val="00A03F2A"/>
    <w:rsid w:val="00A04228"/>
    <w:rsid w:val="00A0426A"/>
    <w:rsid w:val="00A04A12"/>
    <w:rsid w:val="00A04A79"/>
    <w:rsid w:val="00A05057"/>
    <w:rsid w:val="00A053EC"/>
    <w:rsid w:val="00A05628"/>
    <w:rsid w:val="00A0578B"/>
    <w:rsid w:val="00A058E3"/>
    <w:rsid w:val="00A05943"/>
    <w:rsid w:val="00A05DC6"/>
    <w:rsid w:val="00A05EA9"/>
    <w:rsid w:val="00A061B9"/>
    <w:rsid w:val="00A061C0"/>
    <w:rsid w:val="00A06288"/>
    <w:rsid w:val="00A064E2"/>
    <w:rsid w:val="00A06550"/>
    <w:rsid w:val="00A067B9"/>
    <w:rsid w:val="00A06AF7"/>
    <w:rsid w:val="00A06B74"/>
    <w:rsid w:val="00A06C48"/>
    <w:rsid w:val="00A07053"/>
    <w:rsid w:val="00A07249"/>
    <w:rsid w:val="00A07605"/>
    <w:rsid w:val="00A07731"/>
    <w:rsid w:val="00A07775"/>
    <w:rsid w:val="00A101C4"/>
    <w:rsid w:val="00A10864"/>
    <w:rsid w:val="00A10A21"/>
    <w:rsid w:val="00A1120C"/>
    <w:rsid w:val="00A1130C"/>
    <w:rsid w:val="00A1133B"/>
    <w:rsid w:val="00A11653"/>
    <w:rsid w:val="00A11AB9"/>
    <w:rsid w:val="00A11B27"/>
    <w:rsid w:val="00A11CF4"/>
    <w:rsid w:val="00A11F95"/>
    <w:rsid w:val="00A120C6"/>
    <w:rsid w:val="00A1211C"/>
    <w:rsid w:val="00A12171"/>
    <w:rsid w:val="00A12699"/>
    <w:rsid w:val="00A12804"/>
    <w:rsid w:val="00A128DE"/>
    <w:rsid w:val="00A128F9"/>
    <w:rsid w:val="00A12B57"/>
    <w:rsid w:val="00A12F92"/>
    <w:rsid w:val="00A130AC"/>
    <w:rsid w:val="00A13190"/>
    <w:rsid w:val="00A13692"/>
    <w:rsid w:val="00A141DA"/>
    <w:rsid w:val="00A143A6"/>
    <w:rsid w:val="00A14714"/>
    <w:rsid w:val="00A14881"/>
    <w:rsid w:val="00A149F9"/>
    <w:rsid w:val="00A14A57"/>
    <w:rsid w:val="00A14BB4"/>
    <w:rsid w:val="00A14C71"/>
    <w:rsid w:val="00A14DF6"/>
    <w:rsid w:val="00A14E70"/>
    <w:rsid w:val="00A14F8D"/>
    <w:rsid w:val="00A1510E"/>
    <w:rsid w:val="00A15318"/>
    <w:rsid w:val="00A156EB"/>
    <w:rsid w:val="00A15B7E"/>
    <w:rsid w:val="00A15D31"/>
    <w:rsid w:val="00A15DB7"/>
    <w:rsid w:val="00A15EFB"/>
    <w:rsid w:val="00A16786"/>
    <w:rsid w:val="00A169E6"/>
    <w:rsid w:val="00A16D6F"/>
    <w:rsid w:val="00A16E79"/>
    <w:rsid w:val="00A171C0"/>
    <w:rsid w:val="00A17520"/>
    <w:rsid w:val="00A178CC"/>
    <w:rsid w:val="00A17A80"/>
    <w:rsid w:val="00A17C2B"/>
    <w:rsid w:val="00A17CD8"/>
    <w:rsid w:val="00A20024"/>
    <w:rsid w:val="00A20B74"/>
    <w:rsid w:val="00A20F62"/>
    <w:rsid w:val="00A21165"/>
    <w:rsid w:val="00A211E6"/>
    <w:rsid w:val="00A213A9"/>
    <w:rsid w:val="00A21422"/>
    <w:rsid w:val="00A217BD"/>
    <w:rsid w:val="00A21B22"/>
    <w:rsid w:val="00A21DCF"/>
    <w:rsid w:val="00A21FD9"/>
    <w:rsid w:val="00A2233D"/>
    <w:rsid w:val="00A22EFA"/>
    <w:rsid w:val="00A23425"/>
    <w:rsid w:val="00A23729"/>
    <w:rsid w:val="00A237AD"/>
    <w:rsid w:val="00A23845"/>
    <w:rsid w:val="00A23E40"/>
    <w:rsid w:val="00A23F7B"/>
    <w:rsid w:val="00A240B4"/>
    <w:rsid w:val="00A2424A"/>
    <w:rsid w:val="00A24292"/>
    <w:rsid w:val="00A24317"/>
    <w:rsid w:val="00A24743"/>
    <w:rsid w:val="00A24CD5"/>
    <w:rsid w:val="00A24DE4"/>
    <w:rsid w:val="00A24E29"/>
    <w:rsid w:val="00A24EDB"/>
    <w:rsid w:val="00A24F89"/>
    <w:rsid w:val="00A25048"/>
    <w:rsid w:val="00A2537F"/>
    <w:rsid w:val="00A256E6"/>
    <w:rsid w:val="00A25DFC"/>
    <w:rsid w:val="00A25E59"/>
    <w:rsid w:val="00A261D4"/>
    <w:rsid w:val="00A2627C"/>
    <w:rsid w:val="00A264DC"/>
    <w:rsid w:val="00A26632"/>
    <w:rsid w:val="00A2697F"/>
    <w:rsid w:val="00A275ED"/>
    <w:rsid w:val="00A277FE"/>
    <w:rsid w:val="00A278C7"/>
    <w:rsid w:val="00A308A5"/>
    <w:rsid w:val="00A3133A"/>
    <w:rsid w:val="00A31404"/>
    <w:rsid w:val="00A314CB"/>
    <w:rsid w:val="00A316B3"/>
    <w:rsid w:val="00A318B3"/>
    <w:rsid w:val="00A31B25"/>
    <w:rsid w:val="00A3221F"/>
    <w:rsid w:val="00A3224E"/>
    <w:rsid w:val="00A32289"/>
    <w:rsid w:val="00A323C9"/>
    <w:rsid w:val="00A3246D"/>
    <w:rsid w:val="00A3272C"/>
    <w:rsid w:val="00A327D4"/>
    <w:rsid w:val="00A32870"/>
    <w:rsid w:val="00A33048"/>
    <w:rsid w:val="00A333D4"/>
    <w:rsid w:val="00A33401"/>
    <w:rsid w:val="00A33681"/>
    <w:rsid w:val="00A33714"/>
    <w:rsid w:val="00A33718"/>
    <w:rsid w:val="00A33C57"/>
    <w:rsid w:val="00A34533"/>
    <w:rsid w:val="00A34A10"/>
    <w:rsid w:val="00A34E8F"/>
    <w:rsid w:val="00A35274"/>
    <w:rsid w:val="00A353C1"/>
    <w:rsid w:val="00A35616"/>
    <w:rsid w:val="00A35C95"/>
    <w:rsid w:val="00A35D07"/>
    <w:rsid w:val="00A35D52"/>
    <w:rsid w:val="00A35D7C"/>
    <w:rsid w:val="00A35DBC"/>
    <w:rsid w:val="00A36519"/>
    <w:rsid w:val="00A365D0"/>
    <w:rsid w:val="00A3684B"/>
    <w:rsid w:val="00A36C03"/>
    <w:rsid w:val="00A3708E"/>
    <w:rsid w:val="00A3725E"/>
    <w:rsid w:val="00A373CF"/>
    <w:rsid w:val="00A376E3"/>
    <w:rsid w:val="00A3782E"/>
    <w:rsid w:val="00A378F7"/>
    <w:rsid w:val="00A37B88"/>
    <w:rsid w:val="00A37C87"/>
    <w:rsid w:val="00A37C8C"/>
    <w:rsid w:val="00A37E89"/>
    <w:rsid w:val="00A37F86"/>
    <w:rsid w:val="00A37FF5"/>
    <w:rsid w:val="00A40010"/>
    <w:rsid w:val="00A40186"/>
    <w:rsid w:val="00A405F6"/>
    <w:rsid w:val="00A40793"/>
    <w:rsid w:val="00A407B4"/>
    <w:rsid w:val="00A4088E"/>
    <w:rsid w:val="00A408ED"/>
    <w:rsid w:val="00A40A74"/>
    <w:rsid w:val="00A40F25"/>
    <w:rsid w:val="00A41137"/>
    <w:rsid w:val="00A411B0"/>
    <w:rsid w:val="00A414AD"/>
    <w:rsid w:val="00A417D4"/>
    <w:rsid w:val="00A41B5C"/>
    <w:rsid w:val="00A41D50"/>
    <w:rsid w:val="00A41E04"/>
    <w:rsid w:val="00A42709"/>
    <w:rsid w:val="00A4272B"/>
    <w:rsid w:val="00A429A7"/>
    <w:rsid w:val="00A429DE"/>
    <w:rsid w:val="00A4303F"/>
    <w:rsid w:val="00A430D7"/>
    <w:rsid w:val="00A439B0"/>
    <w:rsid w:val="00A43B6C"/>
    <w:rsid w:val="00A43DE4"/>
    <w:rsid w:val="00A4429C"/>
    <w:rsid w:val="00A442E4"/>
    <w:rsid w:val="00A44345"/>
    <w:rsid w:val="00A44C32"/>
    <w:rsid w:val="00A450A6"/>
    <w:rsid w:val="00A451EF"/>
    <w:rsid w:val="00A45A92"/>
    <w:rsid w:val="00A45B74"/>
    <w:rsid w:val="00A45C45"/>
    <w:rsid w:val="00A45E63"/>
    <w:rsid w:val="00A462B7"/>
    <w:rsid w:val="00A4662C"/>
    <w:rsid w:val="00A46684"/>
    <w:rsid w:val="00A46721"/>
    <w:rsid w:val="00A46CCC"/>
    <w:rsid w:val="00A47078"/>
    <w:rsid w:val="00A470A6"/>
    <w:rsid w:val="00A470E7"/>
    <w:rsid w:val="00A47211"/>
    <w:rsid w:val="00A47574"/>
    <w:rsid w:val="00A4777E"/>
    <w:rsid w:val="00A47861"/>
    <w:rsid w:val="00A47FEC"/>
    <w:rsid w:val="00A50289"/>
    <w:rsid w:val="00A508FB"/>
    <w:rsid w:val="00A50C98"/>
    <w:rsid w:val="00A513EE"/>
    <w:rsid w:val="00A51BCF"/>
    <w:rsid w:val="00A51C62"/>
    <w:rsid w:val="00A51E8F"/>
    <w:rsid w:val="00A522EE"/>
    <w:rsid w:val="00A5249D"/>
    <w:rsid w:val="00A525A4"/>
    <w:rsid w:val="00A527AB"/>
    <w:rsid w:val="00A52B8C"/>
    <w:rsid w:val="00A53067"/>
    <w:rsid w:val="00A5312F"/>
    <w:rsid w:val="00A532D6"/>
    <w:rsid w:val="00A53749"/>
    <w:rsid w:val="00A53F0E"/>
    <w:rsid w:val="00A542C8"/>
    <w:rsid w:val="00A54326"/>
    <w:rsid w:val="00A54370"/>
    <w:rsid w:val="00A54417"/>
    <w:rsid w:val="00A54607"/>
    <w:rsid w:val="00A54A8D"/>
    <w:rsid w:val="00A54B30"/>
    <w:rsid w:val="00A54E17"/>
    <w:rsid w:val="00A54E85"/>
    <w:rsid w:val="00A55430"/>
    <w:rsid w:val="00A5543A"/>
    <w:rsid w:val="00A557CC"/>
    <w:rsid w:val="00A55878"/>
    <w:rsid w:val="00A55B4B"/>
    <w:rsid w:val="00A5618F"/>
    <w:rsid w:val="00A56608"/>
    <w:rsid w:val="00A567CC"/>
    <w:rsid w:val="00A56E3E"/>
    <w:rsid w:val="00A56E9D"/>
    <w:rsid w:val="00A56FA8"/>
    <w:rsid w:val="00A57201"/>
    <w:rsid w:val="00A57410"/>
    <w:rsid w:val="00A57639"/>
    <w:rsid w:val="00A600DC"/>
    <w:rsid w:val="00A602C4"/>
    <w:rsid w:val="00A602EF"/>
    <w:rsid w:val="00A604D3"/>
    <w:rsid w:val="00A6091B"/>
    <w:rsid w:val="00A60EB6"/>
    <w:rsid w:val="00A60FA3"/>
    <w:rsid w:val="00A6123C"/>
    <w:rsid w:val="00A61259"/>
    <w:rsid w:val="00A6169B"/>
    <w:rsid w:val="00A6173F"/>
    <w:rsid w:val="00A61743"/>
    <w:rsid w:val="00A61931"/>
    <w:rsid w:val="00A62298"/>
    <w:rsid w:val="00A62893"/>
    <w:rsid w:val="00A632ED"/>
    <w:rsid w:val="00A634AB"/>
    <w:rsid w:val="00A634FE"/>
    <w:rsid w:val="00A6363A"/>
    <w:rsid w:val="00A63A10"/>
    <w:rsid w:val="00A63CFA"/>
    <w:rsid w:val="00A63E69"/>
    <w:rsid w:val="00A64217"/>
    <w:rsid w:val="00A643BE"/>
    <w:rsid w:val="00A643E6"/>
    <w:rsid w:val="00A64625"/>
    <w:rsid w:val="00A64D73"/>
    <w:rsid w:val="00A65142"/>
    <w:rsid w:val="00A65477"/>
    <w:rsid w:val="00A65BE4"/>
    <w:rsid w:val="00A65F06"/>
    <w:rsid w:val="00A6614F"/>
    <w:rsid w:val="00A666E9"/>
    <w:rsid w:val="00A668D9"/>
    <w:rsid w:val="00A669CB"/>
    <w:rsid w:val="00A66AFB"/>
    <w:rsid w:val="00A66CD3"/>
    <w:rsid w:val="00A66D54"/>
    <w:rsid w:val="00A66DE7"/>
    <w:rsid w:val="00A6705C"/>
    <w:rsid w:val="00A673E6"/>
    <w:rsid w:val="00A6755C"/>
    <w:rsid w:val="00A67DCB"/>
    <w:rsid w:val="00A70069"/>
    <w:rsid w:val="00A7064B"/>
    <w:rsid w:val="00A70754"/>
    <w:rsid w:val="00A707C1"/>
    <w:rsid w:val="00A70AC9"/>
    <w:rsid w:val="00A70F22"/>
    <w:rsid w:val="00A7135C"/>
    <w:rsid w:val="00A71D29"/>
    <w:rsid w:val="00A71EB9"/>
    <w:rsid w:val="00A71FC0"/>
    <w:rsid w:val="00A72516"/>
    <w:rsid w:val="00A726D7"/>
    <w:rsid w:val="00A729A9"/>
    <w:rsid w:val="00A729E5"/>
    <w:rsid w:val="00A72A82"/>
    <w:rsid w:val="00A72B5E"/>
    <w:rsid w:val="00A73249"/>
    <w:rsid w:val="00A73292"/>
    <w:rsid w:val="00A732DD"/>
    <w:rsid w:val="00A733D8"/>
    <w:rsid w:val="00A73530"/>
    <w:rsid w:val="00A73A35"/>
    <w:rsid w:val="00A73BBE"/>
    <w:rsid w:val="00A740A4"/>
    <w:rsid w:val="00A74BF2"/>
    <w:rsid w:val="00A74C1F"/>
    <w:rsid w:val="00A74C5D"/>
    <w:rsid w:val="00A750BF"/>
    <w:rsid w:val="00A75117"/>
    <w:rsid w:val="00A7543A"/>
    <w:rsid w:val="00A754A8"/>
    <w:rsid w:val="00A75883"/>
    <w:rsid w:val="00A75A63"/>
    <w:rsid w:val="00A75CD7"/>
    <w:rsid w:val="00A75D3E"/>
    <w:rsid w:val="00A75D81"/>
    <w:rsid w:val="00A75E22"/>
    <w:rsid w:val="00A762D6"/>
    <w:rsid w:val="00A7697D"/>
    <w:rsid w:val="00A76A37"/>
    <w:rsid w:val="00A76FBD"/>
    <w:rsid w:val="00A77846"/>
    <w:rsid w:val="00A80231"/>
    <w:rsid w:val="00A803D8"/>
    <w:rsid w:val="00A80452"/>
    <w:rsid w:val="00A80521"/>
    <w:rsid w:val="00A80C74"/>
    <w:rsid w:val="00A80C94"/>
    <w:rsid w:val="00A8104F"/>
    <w:rsid w:val="00A81084"/>
    <w:rsid w:val="00A81412"/>
    <w:rsid w:val="00A814A4"/>
    <w:rsid w:val="00A816E0"/>
    <w:rsid w:val="00A81A30"/>
    <w:rsid w:val="00A820E0"/>
    <w:rsid w:val="00A8229D"/>
    <w:rsid w:val="00A82B48"/>
    <w:rsid w:val="00A82D1C"/>
    <w:rsid w:val="00A82DC5"/>
    <w:rsid w:val="00A830B3"/>
    <w:rsid w:val="00A830F8"/>
    <w:rsid w:val="00A8327A"/>
    <w:rsid w:val="00A833E0"/>
    <w:rsid w:val="00A8353E"/>
    <w:rsid w:val="00A83841"/>
    <w:rsid w:val="00A83DF2"/>
    <w:rsid w:val="00A8409B"/>
    <w:rsid w:val="00A84260"/>
    <w:rsid w:val="00A84A4B"/>
    <w:rsid w:val="00A84B0A"/>
    <w:rsid w:val="00A84B3B"/>
    <w:rsid w:val="00A84B83"/>
    <w:rsid w:val="00A84D8A"/>
    <w:rsid w:val="00A85041"/>
    <w:rsid w:val="00A85212"/>
    <w:rsid w:val="00A85933"/>
    <w:rsid w:val="00A85C85"/>
    <w:rsid w:val="00A85CC1"/>
    <w:rsid w:val="00A8603C"/>
    <w:rsid w:val="00A8660B"/>
    <w:rsid w:val="00A866C1"/>
    <w:rsid w:val="00A86731"/>
    <w:rsid w:val="00A86F3E"/>
    <w:rsid w:val="00A87981"/>
    <w:rsid w:val="00A87D39"/>
    <w:rsid w:val="00A9060C"/>
    <w:rsid w:val="00A90951"/>
    <w:rsid w:val="00A90EC0"/>
    <w:rsid w:val="00A9114A"/>
    <w:rsid w:val="00A91169"/>
    <w:rsid w:val="00A91255"/>
    <w:rsid w:val="00A914F2"/>
    <w:rsid w:val="00A9174F"/>
    <w:rsid w:val="00A918AC"/>
    <w:rsid w:val="00A91EDF"/>
    <w:rsid w:val="00A920FE"/>
    <w:rsid w:val="00A9267E"/>
    <w:rsid w:val="00A929B1"/>
    <w:rsid w:val="00A929F6"/>
    <w:rsid w:val="00A92BD6"/>
    <w:rsid w:val="00A92D58"/>
    <w:rsid w:val="00A93371"/>
    <w:rsid w:val="00A93939"/>
    <w:rsid w:val="00A939A8"/>
    <w:rsid w:val="00A93B5E"/>
    <w:rsid w:val="00A942FD"/>
    <w:rsid w:val="00A94D51"/>
    <w:rsid w:val="00A94DAC"/>
    <w:rsid w:val="00A94EAE"/>
    <w:rsid w:val="00A950C2"/>
    <w:rsid w:val="00A95151"/>
    <w:rsid w:val="00A952E6"/>
    <w:rsid w:val="00A95D2B"/>
    <w:rsid w:val="00A95E05"/>
    <w:rsid w:val="00A95E85"/>
    <w:rsid w:val="00A961DF"/>
    <w:rsid w:val="00A9653A"/>
    <w:rsid w:val="00A965B9"/>
    <w:rsid w:val="00A966DE"/>
    <w:rsid w:val="00A968BD"/>
    <w:rsid w:val="00A96997"/>
    <w:rsid w:val="00A96A84"/>
    <w:rsid w:val="00A96C3E"/>
    <w:rsid w:val="00A96D36"/>
    <w:rsid w:val="00A96EA4"/>
    <w:rsid w:val="00A97410"/>
    <w:rsid w:val="00A97EBC"/>
    <w:rsid w:val="00AA0168"/>
    <w:rsid w:val="00AA03E5"/>
    <w:rsid w:val="00AA0571"/>
    <w:rsid w:val="00AA1145"/>
    <w:rsid w:val="00AA1225"/>
    <w:rsid w:val="00AA1544"/>
    <w:rsid w:val="00AA1592"/>
    <w:rsid w:val="00AA1903"/>
    <w:rsid w:val="00AA1B96"/>
    <w:rsid w:val="00AA1BEC"/>
    <w:rsid w:val="00AA1CE9"/>
    <w:rsid w:val="00AA1F95"/>
    <w:rsid w:val="00AA207E"/>
    <w:rsid w:val="00AA2548"/>
    <w:rsid w:val="00AA2B31"/>
    <w:rsid w:val="00AA2D1E"/>
    <w:rsid w:val="00AA2E19"/>
    <w:rsid w:val="00AA304B"/>
    <w:rsid w:val="00AA32C0"/>
    <w:rsid w:val="00AA36DC"/>
    <w:rsid w:val="00AA3ED3"/>
    <w:rsid w:val="00AA40B2"/>
    <w:rsid w:val="00AA4291"/>
    <w:rsid w:val="00AA4322"/>
    <w:rsid w:val="00AA4518"/>
    <w:rsid w:val="00AA4757"/>
    <w:rsid w:val="00AA4C21"/>
    <w:rsid w:val="00AA4D84"/>
    <w:rsid w:val="00AA4F7C"/>
    <w:rsid w:val="00AA4F87"/>
    <w:rsid w:val="00AA521B"/>
    <w:rsid w:val="00AA59B4"/>
    <w:rsid w:val="00AA621C"/>
    <w:rsid w:val="00AA62ED"/>
    <w:rsid w:val="00AA6350"/>
    <w:rsid w:val="00AA6EDE"/>
    <w:rsid w:val="00AA7B9C"/>
    <w:rsid w:val="00AA7DE5"/>
    <w:rsid w:val="00AB00E5"/>
    <w:rsid w:val="00AB045A"/>
    <w:rsid w:val="00AB07AD"/>
    <w:rsid w:val="00AB09A7"/>
    <w:rsid w:val="00AB09E0"/>
    <w:rsid w:val="00AB0DAB"/>
    <w:rsid w:val="00AB129F"/>
    <w:rsid w:val="00AB12D8"/>
    <w:rsid w:val="00AB1476"/>
    <w:rsid w:val="00AB152F"/>
    <w:rsid w:val="00AB1EBF"/>
    <w:rsid w:val="00AB22D5"/>
    <w:rsid w:val="00AB2791"/>
    <w:rsid w:val="00AB27FD"/>
    <w:rsid w:val="00AB2908"/>
    <w:rsid w:val="00AB2C1F"/>
    <w:rsid w:val="00AB2E3B"/>
    <w:rsid w:val="00AB3089"/>
    <w:rsid w:val="00AB47E0"/>
    <w:rsid w:val="00AB48CC"/>
    <w:rsid w:val="00AB4DAB"/>
    <w:rsid w:val="00AB50CF"/>
    <w:rsid w:val="00AB546F"/>
    <w:rsid w:val="00AB5A16"/>
    <w:rsid w:val="00AB5A2C"/>
    <w:rsid w:val="00AB5CFF"/>
    <w:rsid w:val="00AB5D7B"/>
    <w:rsid w:val="00AB5F4B"/>
    <w:rsid w:val="00AB63E7"/>
    <w:rsid w:val="00AB6995"/>
    <w:rsid w:val="00AB6C17"/>
    <w:rsid w:val="00AB6F6B"/>
    <w:rsid w:val="00AB7645"/>
    <w:rsid w:val="00AB7B43"/>
    <w:rsid w:val="00AB7D3C"/>
    <w:rsid w:val="00AB7D7B"/>
    <w:rsid w:val="00AB7D95"/>
    <w:rsid w:val="00AB7DAA"/>
    <w:rsid w:val="00AB7E41"/>
    <w:rsid w:val="00AC0148"/>
    <w:rsid w:val="00AC0400"/>
    <w:rsid w:val="00AC05C2"/>
    <w:rsid w:val="00AC0AFE"/>
    <w:rsid w:val="00AC0D42"/>
    <w:rsid w:val="00AC0D55"/>
    <w:rsid w:val="00AC1530"/>
    <w:rsid w:val="00AC18C7"/>
    <w:rsid w:val="00AC1918"/>
    <w:rsid w:val="00AC1B5C"/>
    <w:rsid w:val="00AC20B4"/>
    <w:rsid w:val="00AC29C0"/>
    <w:rsid w:val="00AC2A90"/>
    <w:rsid w:val="00AC2C76"/>
    <w:rsid w:val="00AC3196"/>
    <w:rsid w:val="00AC3282"/>
    <w:rsid w:val="00AC338E"/>
    <w:rsid w:val="00AC3459"/>
    <w:rsid w:val="00AC3643"/>
    <w:rsid w:val="00AC3690"/>
    <w:rsid w:val="00AC3AF9"/>
    <w:rsid w:val="00AC3B5C"/>
    <w:rsid w:val="00AC3C6C"/>
    <w:rsid w:val="00AC41CC"/>
    <w:rsid w:val="00AC42FB"/>
    <w:rsid w:val="00AC46EB"/>
    <w:rsid w:val="00AC4AD5"/>
    <w:rsid w:val="00AC4E7D"/>
    <w:rsid w:val="00AC520D"/>
    <w:rsid w:val="00AC52C0"/>
    <w:rsid w:val="00AC5378"/>
    <w:rsid w:val="00AC598B"/>
    <w:rsid w:val="00AC6861"/>
    <w:rsid w:val="00AC6F4E"/>
    <w:rsid w:val="00AC70AF"/>
    <w:rsid w:val="00AC70F7"/>
    <w:rsid w:val="00AC73D6"/>
    <w:rsid w:val="00AC7F15"/>
    <w:rsid w:val="00AD001C"/>
    <w:rsid w:val="00AD06B5"/>
    <w:rsid w:val="00AD08A7"/>
    <w:rsid w:val="00AD0B54"/>
    <w:rsid w:val="00AD0E97"/>
    <w:rsid w:val="00AD114C"/>
    <w:rsid w:val="00AD1324"/>
    <w:rsid w:val="00AD13DA"/>
    <w:rsid w:val="00AD1735"/>
    <w:rsid w:val="00AD1DA7"/>
    <w:rsid w:val="00AD1E4E"/>
    <w:rsid w:val="00AD1F30"/>
    <w:rsid w:val="00AD1F95"/>
    <w:rsid w:val="00AD22AA"/>
    <w:rsid w:val="00AD23B0"/>
    <w:rsid w:val="00AD2419"/>
    <w:rsid w:val="00AD24D1"/>
    <w:rsid w:val="00AD24EC"/>
    <w:rsid w:val="00AD265F"/>
    <w:rsid w:val="00AD2737"/>
    <w:rsid w:val="00AD2A80"/>
    <w:rsid w:val="00AD2B54"/>
    <w:rsid w:val="00AD314A"/>
    <w:rsid w:val="00AD33A4"/>
    <w:rsid w:val="00AD35B0"/>
    <w:rsid w:val="00AD3C3B"/>
    <w:rsid w:val="00AD3E62"/>
    <w:rsid w:val="00AD3F98"/>
    <w:rsid w:val="00AD400C"/>
    <w:rsid w:val="00AD443F"/>
    <w:rsid w:val="00AD4AAD"/>
    <w:rsid w:val="00AD4B66"/>
    <w:rsid w:val="00AD4CCD"/>
    <w:rsid w:val="00AD4F46"/>
    <w:rsid w:val="00AD507F"/>
    <w:rsid w:val="00AD57F7"/>
    <w:rsid w:val="00AD5A1F"/>
    <w:rsid w:val="00AD5E52"/>
    <w:rsid w:val="00AD6087"/>
    <w:rsid w:val="00AD67C4"/>
    <w:rsid w:val="00AD68C9"/>
    <w:rsid w:val="00AD68D5"/>
    <w:rsid w:val="00AD69A7"/>
    <w:rsid w:val="00AD6CD7"/>
    <w:rsid w:val="00AD6D7A"/>
    <w:rsid w:val="00AD727B"/>
    <w:rsid w:val="00AD73A7"/>
    <w:rsid w:val="00AD73DD"/>
    <w:rsid w:val="00AD76BA"/>
    <w:rsid w:val="00AD7844"/>
    <w:rsid w:val="00AD7B9C"/>
    <w:rsid w:val="00AD7C72"/>
    <w:rsid w:val="00AD7CE9"/>
    <w:rsid w:val="00AD7D09"/>
    <w:rsid w:val="00AD7D1A"/>
    <w:rsid w:val="00AE00BD"/>
    <w:rsid w:val="00AE075F"/>
    <w:rsid w:val="00AE0864"/>
    <w:rsid w:val="00AE0A1D"/>
    <w:rsid w:val="00AE15F7"/>
    <w:rsid w:val="00AE1A2A"/>
    <w:rsid w:val="00AE1C1B"/>
    <w:rsid w:val="00AE1CA7"/>
    <w:rsid w:val="00AE1DFA"/>
    <w:rsid w:val="00AE201B"/>
    <w:rsid w:val="00AE20BA"/>
    <w:rsid w:val="00AE21DC"/>
    <w:rsid w:val="00AE2370"/>
    <w:rsid w:val="00AE27B7"/>
    <w:rsid w:val="00AE2A37"/>
    <w:rsid w:val="00AE2CDF"/>
    <w:rsid w:val="00AE2DDD"/>
    <w:rsid w:val="00AE3655"/>
    <w:rsid w:val="00AE3709"/>
    <w:rsid w:val="00AE3831"/>
    <w:rsid w:val="00AE3DB7"/>
    <w:rsid w:val="00AE3E03"/>
    <w:rsid w:val="00AE4214"/>
    <w:rsid w:val="00AE4886"/>
    <w:rsid w:val="00AE4AC8"/>
    <w:rsid w:val="00AE4BD7"/>
    <w:rsid w:val="00AE4EBC"/>
    <w:rsid w:val="00AE4F5E"/>
    <w:rsid w:val="00AE5393"/>
    <w:rsid w:val="00AE5A14"/>
    <w:rsid w:val="00AE5B26"/>
    <w:rsid w:val="00AE5C95"/>
    <w:rsid w:val="00AE5D0A"/>
    <w:rsid w:val="00AE5E1B"/>
    <w:rsid w:val="00AE6252"/>
    <w:rsid w:val="00AE6698"/>
    <w:rsid w:val="00AE6A3B"/>
    <w:rsid w:val="00AE6B1D"/>
    <w:rsid w:val="00AE6BAA"/>
    <w:rsid w:val="00AE6FC5"/>
    <w:rsid w:val="00AE7281"/>
    <w:rsid w:val="00AE758C"/>
    <w:rsid w:val="00AE7C33"/>
    <w:rsid w:val="00AE7E9F"/>
    <w:rsid w:val="00AF07AA"/>
    <w:rsid w:val="00AF0801"/>
    <w:rsid w:val="00AF0822"/>
    <w:rsid w:val="00AF0FF7"/>
    <w:rsid w:val="00AF1B12"/>
    <w:rsid w:val="00AF1F3F"/>
    <w:rsid w:val="00AF223D"/>
    <w:rsid w:val="00AF229B"/>
    <w:rsid w:val="00AF2428"/>
    <w:rsid w:val="00AF2E68"/>
    <w:rsid w:val="00AF3540"/>
    <w:rsid w:val="00AF3715"/>
    <w:rsid w:val="00AF3946"/>
    <w:rsid w:val="00AF3D68"/>
    <w:rsid w:val="00AF40EB"/>
    <w:rsid w:val="00AF41DF"/>
    <w:rsid w:val="00AF4216"/>
    <w:rsid w:val="00AF4821"/>
    <w:rsid w:val="00AF482B"/>
    <w:rsid w:val="00AF48A0"/>
    <w:rsid w:val="00AF4924"/>
    <w:rsid w:val="00AF52EE"/>
    <w:rsid w:val="00AF549C"/>
    <w:rsid w:val="00AF579B"/>
    <w:rsid w:val="00AF5827"/>
    <w:rsid w:val="00AF5C88"/>
    <w:rsid w:val="00AF5FC0"/>
    <w:rsid w:val="00AF61B1"/>
    <w:rsid w:val="00AF637B"/>
    <w:rsid w:val="00AF64FF"/>
    <w:rsid w:val="00AF652F"/>
    <w:rsid w:val="00AF6C5A"/>
    <w:rsid w:val="00AF6EF0"/>
    <w:rsid w:val="00AF6FD2"/>
    <w:rsid w:val="00AF7888"/>
    <w:rsid w:val="00AF7C85"/>
    <w:rsid w:val="00B00856"/>
    <w:rsid w:val="00B01279"/>
    <w:rsid w:val="00B01752"/>
    <w:rsid w:val="00B0186A"/>
    <w:rsid w:val="00B01B4D"/>
    <w:rsid w:val="00B02500"/>
    <w:rsid w:val="00B02BCB"/>
    <w:rsid w:val="00B02DB5"/>
    <w:rsid w:val="00B02F38"/>
    <w:rsid w:val="00B02F3E"/>
    <w:rsid w:val="00B03858"/>
    <w:rsid w:val="00B03D45"/>
    <w:rsid w:val="00B03D97"/>
    <w:rsid w:val="00B03E23"/>
    <w:rsid w:val="00B042BE"/>
    <w:rsid w:val="00B04339"/>
    <w:rsid w:val="00B045DA"/>
    <w:rsid w:val="00B04867"/>
    <w:rsid w:val="00B04B0B"/>
    <w:rsid w:val="00B05032"/>
    <w:rsid w:val="00B05250"/>
    <w:rsid w:val="00B05410"/>
    <w:rsid w:val="00B05B1C"/>
    <w:rsid w:val="00B05C4B"/>
    <w:rsid w:val="00B05CBA"/>
    <w:rsid w:val="00B05CC8"/>
    <w:rsid w:val="00B0619D"/>
    <w:rsid w:val="00B061E1"/>
    <w:rsid w:val="00B06639"/>
    <w:rsid w:val="00B0663E"/>
    <w:rsid w:val="00B0678C"/>
    <w:rsid w:val="00B06A06"/>
    <w:rsid w:val="00B06B4E"/>
    <w:rsid w:val="00B070F5"/>
    <w:rsid w:val="00B07223"/>
    <w:rsid w:val="00B07494"/>
    <w:rsid w:val="00B07D02"/>
    <w:rsid w:val="00B100A8"/>
    <w:rsid w:val="00B10246"/>
    <w:rsid w:val="00B103F5"/>
    <w:rsid w:val="00B104C2"/>
    <w:rsid w:val="00B1053F"/>
    <w:rsid w:val="00B105C3"/>
    <w:rsid w:val="00B10F03"/>
    <w:rsid w:val="00B1108F"/>
    <w:rsid w:val="00B110E4"/>
    <w:rsid w:val="00B11543"/>
    <w:rsid w:val="00B118BD"/>
    <w:rsid w:val="00B11B4E"/>
    <w:rsid w:val="00B1260B"/>
    <w:rsid w:val="00B12613"/>
    <w:rsid w:val="00B12D2E"/>
    <w:rsid w:val="00B13333"/>
    <w:rsid w:val="00B13671"/>
    <w:rsid w:val="00B138EF"/>
    <w:rsid w:val="00B13A4C"/>
    <w:rsid w:val="00B14105"/>
    <w:rsid w:val="00B141BD"/>
    <w:rsid w:val="00B141C7"/>
    <w:rsid w:val="00B141EC"/>
    <w:rsid w:val="00B1439C"/>
    <w:rsid w:val="00B146A8"/>
    <w:rsid w:val="00B14CAB"/>
    <w:rsid w:val="00B15149"/>
    <w:rsid w:val="00B1554E"/>
    <w:rsid w:val="00B15690"/>
    <w:rsid w:val="00B15796"/>
    <w:rsid w:val="00B15878"/>
    <w:rsid w:val="00B15E15"/>
    <w:rsid w:val="00B15E16"/>
    <w:rsid w:val="00B1644D"/>
    <w:rsid w:val="00B16B55"/>
    <w:rsid w:val="00B171EE"/>
    <w:rsid w:val="00B17401"/>
    <w:rsid w:val="00B17697"/>
    <w:rsid w:val="00B17ECC"/>
    <w:rsid w:val="00B205FA"/>
    <w:rsid w:val="00B20638"/>
    <w:rsid w:val="00B2084B"/>
    <w:rsid w:val="00B20E15"/>
    <w:rsid w:val="00B2111F"/>
    <w:rsid w:val="00B211BB"/>
    <w:rsid w:val="00B21347"/>
    <w:rsid w:val="00B21634"/>
    <w:rsid w:val="00B2167C"/>
    <w:rsid w:val="00B2183B"/>
    <w:rsid w:val="00B218DE"/>
    <w:rsid w:val="00B21B6A"/>
    <w:rsid w:val="00B22AB3"/>
    <w:rsid w:val="00B22B87"/>
    <w:rsid w:val="00B232CB"/>
    <w:rsid w:val="00B2348E"/>
    <w:rsid w:val="00B235EB"/>
    <w:rsid w:val="00B2361C"/>
    <w:rsid w:val="00B23CC4"/>
    <w:rsid w:val="00B2424F"/>
    <w:rsid w:val="00B24E24"/>
    <w:rsid w:val="00B24F56"/>
    <w:rsid w:val="00B252AD"/>
    <w:rsid w:val="00B25316"/>
    <w:rsid w:val="00B254B8"/>
    <w:rsid w:val="00B25617"/>
    <w:rsid w:val="00B25D63"/>
    <w:rsid w:val="00B2614B"/>
    <w:rsid w:val="00B26D83"/>
    <w:rsid w:val="00B26D92"/>
    <w:rsid w:val="00B27322"/>
    <w:rsid w:val="00B27499"/>
    <w:rsid w:val="00B27CDE"/>
    <w:rsid w:val="00B27F34"/>
    <w:rsid w:val="00B30069"/>
    <w:rsid w:val="00B30253"/>
    <w:rsid w:val="00B304E9"/>
    <w:rsid w:val="00B3070A"/>
    <w:rsid w:val="00B309C3"/>
    <w:rsid w:val="00B30F91"/>
    <w:rsid w:val="00B31854"/>
    <w:rsid w:val="00B318B6"/>
    <w:rsid w:val="00B31CA2"/>
    <w:rsid w:val="00B31DBF"/>
    <w:rsid w:val="00B32058"/>
    <w:rsid w:val="00B321CE"/>
    <w:rsid w:val="00B32D2D"/>
    <w:rsid w:val="00B330A2"/>
    <w:rsid w:val="00B334F9"/>
    <w:rsid w:val="00B34195"/>
    <w:rsid w:val="00B34250"/>
    <w:rsid w:val="00B342D7"/>
    <w:rsid w:val="00B343E5"/>
    <w:rsid w:val="00B3445E"/>
    <w:rsid w:val="00B34655"/>
    <w:rsid w:val="00B3493C"/>
    <w:rsid w:val="00B34A86"/>
    <w:rsid w:val="00B34ECC"/>
    <w:rsid w:val="00B3586D"/>
    <w:rsid w:val="00B35BD7"/>
    <w:rsid w:val="00B364D0"/>
    <w:rsid w:val="00B3682E"/>
    <w:rsid w:val="00B36B5D"/>
    <w:rsid w:val="00B36E3D"/>
    <w:rsid w:val="00B37A81"/>
    <w:rsid w:val="00B37BE1"/>
    <w:rsid w:val="00B401AA"/>
    <w:rsid w:val="00B4083C"/>
    <w:rsid w:val="00B419FB"/>
    <w:rsid w:val="00B41BD1"/>
    <w:rsid w:val="00B41BE8"/>
    <w:rsid w:val="00B425F2"/>
    <w:rsid w:val="00B427A3"/>
    <w:rsid w:val="00B42E28"/>
    <w:rsid w:val="00B42EA8"/>
    <w:rsid w:val="00B43245"/>
    <w:rsid w:val="00B43AF4"/>
    <w:rsid w:val="00B44883"/>
    <w:rsid w:val="00B448A6"/>
    <w:rsid w:val="00B4588B"/>
    <w:rsid w:val="00B462B5"/>
    <w:rsid w:val="00B46551"/>
    <w:rsid w:val="00B46B7A"/>
    <w:rsid w:val="00B46E3E"/>
    <w:rsid w:val="00B46E46"/>
    <w:rsid w:val="00B46F66"/>
    <w:rsid w:val="00B4712D"/>
    <w:rsid w:val="00B4727F"/>
    <w:rsid w:val="00B47AA4"/>
    <w:rsid w:val="00B500A5"/>
    <w:rsid w:val="00B5056A"/>
    <w:rsid w:val="00B50A28"/>
    <w:rsid w:val="00B510DC"/>
    <w:rsid w:val="00B5126B"/>
    <w:rsid w:val="00B5139A"/>
    <w:rsid w:val="00B51437"/>
    <w:rsid w:val="00B51768"/>
    <w:rsid w:val="00B519B8"/>
    <w:rsid w:val="00B519FF"/>
    <w:rsid w:val="00B51A7A"/>
    <w:rsid w:val="00B51ADD"/>
    <w:rsid w:val="00B51D9D"/>
    <w:rsid w:val="00B51E29"/>
    <w:rsid w:val="00B5256D"/>
    <w:rsid w:val="00B52A0C"/>
    <w:rsid w:val="00B52E23"/>
    <w:rsid w:val="00B53172"/>
    <w:rsid w:val="00B5339D"/>
    <w:rsid w:val="00B539B3"/>
    <w:rsid w:val="00B53A24"/>
    <w:rsid w:val="00B53AA5"/>
    <w:rsid w:val="00B53DC2"/>
    <w:rsid w:val="00B54413"/>
    <w:rsid w:val="00B54AC8"/>
    <w:rsid w:val="00B5523D"/>
    <w:rsid w:val="00B55673"/>
    <w:rsid w:val="00B556EA"/>
    <w:rsid w:val="00B5576F"/>
    <w:rsid w:val="00B5580A"/>
    <w:rsid w:val="00B55BF7"/>
    <w:rsid w:val="00B55DBA"/>
    <w:rsid w:val="00B55FEE"/>
    <w:rsid w:val="00B56047"/>
    <w:rsid w:val="00B567FE"/>
    <w:rsid w:val="00B568FE"/>
    <w:rsid w:val="00B56B4E"/>
    <w:rsid w:val="00B56B98"/>
    <w:rsid w:val="00B56BCB"/>
    <w:rsid w:val="00B56BDD"/>
    <w:rsid w:val="00B56DF0"/>
    <w:rsid w:val="00B56FF3"/>
    <w:rsid w:val="00B571F7"/>
    <w:rsid w:val="00B5721C"/>
    <w:rsid w:val="00B574E4"/>
    <w:rsid w:val="00B574E9"/>
    <w:rsid w:val="00B57B99"/>
    <w:rsid w:val="00B57BC9"/>
    <w:rsid w:val="00B57E24"/>
    <w:rsid w:val="00B602D5"/>
    <w:rsid w:val="00B60719"/>
    <w:rsid w:val="00B609A2"/>
    <w:rsid w:val="00B61320"/>
    <w:rsid w:val="00B62044"/>
    <w:rsid w:val="00B621BB"/>
    <w:rsid w:val="00B624CE"/>
    <w:rsid w:val="00B62BF5"/>
    <w:rsid w:val="00B62FA4"/>
    <w:rsid w:val="00B632B1"/>
    <w:rsid w:val="00B6367C"/>
    <w:rsid w:val="00B637FC"/>
    <w:rsid w:val="00B638BA"/>
    <w:rsid w:val="00B63E6D"/>
    <w:rsid w:val="00B641C0"/>
    <w:rsid w:val="00B642EA"/>
    <w:rsid w:val="00B64784"/>
    <w:rsid w:val="00B65273"/>
    <w:rsid w:val="00B65519"/>
    <w:rsid w:val="00B655DB"/>
    <w:rsid w:val="00B65639"/>
    <w:rsid w:val="00B65935"/>
    <w:rsid w:val="00B65967"/>
    <w:rsid w:val="00B65A45"/>
    <w:rsid w:val="00B65B9C"/>
    <w:rsid w:val="00B65E4A"/>
    <w:rsid w:val="00B65E5A"/>
    <w:rsid w:val="00B65EC3"/>
    <w:rsid w:val="00B660F0"/>
    <w:rsid w:val="00B66244"/>
    <w:rsid w:val="00B6641C"/>
    <w:rsid w:val="00B6670E"/>
    <w:rsid w:val="00B66730"/>
    <w:rsid w:val="00B66879"/>
    <w:rsid w:val="00B6690F"/>
    <w:rsid w:val="00B6698F"/>
    <w:rsid w:val="00B66DB7"/>
    <w:rsid w:val="00B700CC"/>
    <w:rsid w:val="00B7029D"/>
    <w:rsid w:val="00B70856"/>
    <w:rsid w:val="00B708AB"/>
    <w:rsid w:val="00B70A75"/>
    <w:rsid w:val="00B70C89"/>
    <w:rsid w:val="00B711A1"/>
    <w:rsid w:val="00B7134B"/>
    <w:rsid w:val="00B71614"/>
    <w:rsid w:val="00B71967"/>
    <w:rsid w:val="00B71FC7"/>
    <w:rsid w:val="00B7228F"/>
    <w:rsid w:val="00B72879"/>
    <w:rsid w:val="00B72903"/>
    <w:rsid w:val="00B72B93"/>
    <w:rsid w:val="00B72DAB"/>
    <w:rsid w:val="00B7340C"/>
    <w:rsid w:val="00B74392"/>
    <w:rsid w:val="00B748BB"/>
    <w:rsid w:val="00B748DA"/>
    <w:rsid w:val="00B74914"/>
    <w:rsid w:val="00B74E36"/>
    <w:rsid w:val="00B74E9C"/>
    <w:rsid w:val="00B74F3E"/>
    <w:rsid w:val="00B750D7"/>
    <w:rsid w:val="00B7524D"/>
    <w:rsid w:val="00B755E4"/>
    <w:rsid w:val="00B75831"/>
    <w:rsid w:val="00B75B49"/>
    <w:rsid w:val="00B76075"/>
    <w:rsid w:val="00B76742"/>
    <w:rsid w:val="00B7680A"/>
    <w:rsid w:val="00B769CD"/>
    <w:rsid w:val="00B7735A"/>
    <w:rsid w:val="00B77889"/>
    <w:rsid w:val="00B809ED"/>
    <w:rsid w:val="00B811BE"/>
    <w:rsid w:val="00B812FA"/>
    <w:rsid w:val="00B815A6"/>
    <w:rsid w:val="00B81700"/>
    <w:rsid w:val="00B81AD8"/>
    <w:rsid w:val="00B81BCA"/>
    <w:rsid w:val="00B81F49"/>
    <w:rsid w:val="00B820EA"/>
    <w:rsid w:val="00B82268"/>
    <w:rsid w:val="00B8242E"/>
    <w:rsid w:val="00B82790"/>
    <w:rsid w:val="00B829AD"/>
    <w:rsid w:val="00B82AF2"/>
    <w:rsid w:val="00B8317F"/>
    <w:rsid w:val="00B8319A"/>
    <w:rsid w:val="00B833F8"/>
    <w:rsid w:val="00B834B5"/>
    <w:rsid w:val="00B83690"/>
    <w:rsid w:val="00B83F94"/>
    <w:rsid w:val="00B845DD"/>
    <w:rsid w:val="00B845EC"/>
    <w:rsid w:val="00B84877"/>
    <w:rsid w:val="00B84BD9"/>
    <w:rsid w:val="00B84F99"/>
    <w:rsid w:val="00B8528E"/>
    <w:rsid w:val="00B85391"/>
    <w:rsid w:val="00B85659"/>
    <w:rsid w:val="00B8583D"/>
    <w:rsid w:val="00B859AB"/>
    <w:rsid w:val="00B85B8F"/>
    <w:rsid w:val="00B86103"/>
    <w:rsid w:val="00B86373"/>
    <w:rsid w:val="00B86BF8"/>
    <w:rsid w:val="00B86CF3"/>
    <w:rsid w:val="00B87015"/>
    <w:rsid w:val="00B87302"/>
    <w:rsid w:val="00B8748F"/>
    <w:rsid w:val="00B87524"/>
    <w:rsid w:val="00B87540"/>
    <w:rsid w:val="00B87A48"/>
    <w:rsid w:val="00B87B56"/>
    <w:rsid w:val="00B9006D"/>
    <w:rsid w:val="00B90218"/>
    <w:rsid w:val="00B902F2"/>
    <w:rsid w:val="00B9053D"/>
    <w:rsid w:val="00B905C8"/>
    <w:rsid w:val="00B90679"/>
    <w:rsid w:val="00B9089F"/>
    <w:rsid w:val="00B90BD8"/>
    <w:rsid w:val="00B90CA6"/>
    <w:rsid w:val="00B90D94"/>
    <w:rsid w:val="00B919F6"/>
    <w:rsid w:val="00B91B9B"/>
    <w:rsid w:val="00B922EB"/>
    <w:rsid w:val="00B924F7"/>
    <w:rsid w:val="00B92BC7"/>
    <w:rsid w:val="00B92D59"/>
    <w:rsid w:val="00B93742"/>
    <w:rsid w:val="00B93C81"/>
    <w:rsid w:val="00B93EF2"/>
    <w:rsid w:val="00B93F45"/>
    <w:rsid w:val="00B93F5D"/>
    <w:rsid w:val="00B944B2"/>
    <w:rsid w:val="00B94801"/>
    <w:rsid w:val="00B94A9C"/>
    <w:rsid w:val="00B94B23"/>
    <w:rsid w:val="00B94BB2"/>
    <w:rsid w:val="00B9552B"/>
    <w:rsid w:val="00B95632"/>
    <w:rsid w:val="00B957A3"/>
    <w:rsid w:val="00B959D5"/>
    <w:rsid w:val="00B95A0C"/>
    <w:rsid w:val="00B95AFF"/>
    <w:rsid w:val="00B95BFA"/>
    <w:rsid w:val="00B95E1D"/>
    <w:rsid w:val="00B95E9E"/>
    <w:rsid w:val="00B962E1"/>
    <w:rsid w:val="00B962F8"/>
    <w:rsid w:val="00B96356"/>
    <w:rsid w:val="00B96AE6"/>
    <w:rsid w:val="00B96BF2"/>
    <w:rsid w:val="00B96DD9"/>
    <w:rsid w:val="00B96F00"/>
    <w:rsid w:val="00B971F2"/>
    <w:rsid w:val="00B97277"/>
    <w:rsid w:val="00B9795B"/>
    <w:rsid w:val="00B97B0F"/>
    <w:rsid w:val="00B97FB6"/>
    <w:rsid w:val="00BA0836"/>
    <w:rsid w:val="00BA08CE"/>
    <w:rsid w:val="00BA0BF7"/>
    <w:rsid w:val="00BA0CAB"/>
    <w:rsid w:val="00BA0D8D"/>
    <w:rsid w:val="00BA1129"/>
    <w:rsid w:val="00BA1216"/>
    <w:rsid w:val="00BA17FE"/>
    <w:rsid w:val="00BA2042"/>
    <w:rsid w:val="00BA22EE"/>
    <w:rsid w:val="00BA2438"/>
    <w:rsid w:val="00BA25D4"/>
    <w:rsid w:val="00BA285F"/>
    <w:rsid w:val="00BA2A05"/>
    <w:rsid w:val="00BA2C40"/>
    <w:rsid w:val="00BA357D"/>
    <w:rsid w:val="00BA3734"/>
    <w:rsid w:val="00BA376A"/>
    <w:rsid w:val="00BA441A"/>
    <w:rsid w:val="00BA4642"/>
    <w:rsid w:val="00BA4766"/>
    <w:rsid w:val="00BA49F1"/>
    <w:rsid w:val="00BA4B79"/>
    <w:rsid w:val="00BA4CF1"/>
    <w:rsid w:val="00BA4DFF"/>
    <w:rsid w:val="00BA5114"/>
    <w:rsid w:val="00BA540F"/>
    <w:rsid w:val="00BA57CB"/>
    <w:rsid w:val="00BA5849"/>
    <w:rsid w:val="00BA5FD7"/>
    <w:rsid w:val="00BA6329"/>
    <w:rsid w:val="00BA63CD"/>
    <w:rsid w:val="00BA65F8"/>
    <w:rsid w:val="00BA6BF4"/>
    <w:rsid w:val="00BA6C53"/>
    <w:rsid w:val="00BA7112"/>
    <w:rsid w:val="00BB00AD"/>
    <w:rsid w:val="00BB0205"/>
    <w:rsid w:val="00BB023F"/>
    <w:rsid w:val="00BB0538"/>
    <w:rsid w:val="00BB061C"/>
    <w:rsid w:val="00BB0A8E"/>
    <w:rsid w:val="00BB10CB"/>
    <w:rsid w:val="00BB10D9"/>
    <w:rsid w:val="00BB15D1"/>
    <w:rsid w:val="00BB17BC"/>
    <w:rsid w:val="00BB2827"/>
    <w:rsid w:val="00BB2E97"/>
    <w:rsid w:val="00BB2FAA"/>
    <w:rsid w:val="00BB3521"/>
    <w:rsid w:val="00BB3F9C"/>
    <w:rsid w:val="00BB4137"/>
    <w:rsid w:val="00BB438C"/>
    <w:rsid w:val="00BB4715"/>
    <w:rsid w:val="00BB4863"/>
    <w:rsid w:val="00BB4CC7"/>
    <w:rsid w:val="00BB4DC0"/>
    <w:rsid w:val="00BB4DCD"/>
    <w:rsid w:val="00BB4E0E"/>
    <w:rsid w:val="00BB5206"/>
    <w:rsid w:val="00BB5243"/>
    <w:rsid w:val="00BB53D9"/>
    <w:rsid w:val="00BB5EF6"/>
    <w:rsid w:val="00BB605F"/>
    <w:rsid w:val="00BB631A"/>
    <w:rsid w:val="00BB6326"/>
    <w:rsid w:val="00BB6695"/>
    <w:rsid w:val="00BB67F7"/>
    <w:rsid w:val="00BB6813"/>
    <w:rsid w:val="00BB6945"/>
    <w:rsid w:val="00BB6A98"/>
    <w:rsid w:val="00BB6C60"/>
    <w:rsid w:val="00BB6DD3"/>
    <w:rsid w:val="00BB6E89"/>
    <w:rsid w:val="00BB6FC2"/>
    <w:rsid w:val="00BB719B"/>
    <w:rsid w:val="00BB732A"/>
    <w:rsid w:val="00BB7681"/>
    <w:rsid w:val="00BB7896"/>
    <w:rsid w:val="00BB7A10"/>
    <w:rsid w:val="00BB7A1F"/>
    <w:rsid w:val="00BB7E4A"/>
    <w:rsid w:val="00BB7F80"/>
    <w:rsid w:val="00BC000E"/>
    <w:rsid w:val="00BC04F8"/>
    <w:rsid w:val="00BC0858"/>
    <w:rsid w:val="00BC0D22"/>
    <w:rsid w:val="00BC0DB7"/>
    <w:rsid w:val="00BC0E62"/>
    <w:rsid w:val="00BC0EA1"/>
    <w:rsid w:val="00BC1071"/>
    <w:rsid w:val="00BC15CE"/>
    <w:rsid w:val="00BC2058"/>
    <w:rsid w:val="00BC26CB"/>
    <w:rsid w:val="00BC2BC1"/>
    <w:rsid w:val="00BC2C46"/>
    <w:rsid w:val="00BC2EC1"/>
    <w:rsid w:val="00BC357D"/>
    <w:rsid w:val="00BC3620"/>
    <w:rsid w:val="00BC3A9E"/>
    <w:rsid w:val="00BC3D98"/>
    <w:rsid w:val="00BC41DC"/>
    <w:rsid w:val="00BC42E6"/>
    <w:rsid w:val="00BC43AA"/>
    <w:rsid w:val="00BC45A7"/>
    <w:rsid w:val="00BC474D"/>
    <w:rsid w:val="00BC477E"/>
    <w:rsid w:val="00BC4C72"/>
    <w:rsid w:val="00BC5100"/>
    <w:rsid w:val="00BC5376"/>
    <w:rsid w:val="00BC54E6"/>
    <w:rsid w:val="00BC581C"/>
    <w:rsid w:val="00BC5B6E"/>
    <w:rsid w:val="00BC6146"/>
    <w:rsid w:val="00BC61C3"/>
    <w:rsid w:val="00BC63E6"/>
    <w:rsid w:val="00BC65C4"/>
    <w:rsid w:val="00BC6624"/>
    <w:rsid w:val="00BC681A"/>
    <w:rsid w:val="00BC6AA9"/>
    <w:rsid w:val="00BC6ACB"/>
    <w:rsid w:val="00BC6E41"/>
    <w:rsid w:val="00BC7020"/>
    <w:rsid w:val="00BC7127"/>
    <w:rsid w:val="00BC712D"/>
    <w:rsid w:val="00BC771B"/>
    <w:rsid w:val="00BC7B17"/>
    <w:rsid w:val="00BC7ECD"/>
    <w:rsid w:val="00BD0636"/>
    <w:rsid w:val="00BD0C1E"/>
    <w:rsid w:val="00BD11ED"/>
    <w:rsid w:val="00BD167E"/>
    <w:rsid w:val="00BD19FB"/>
    <w:rsid w:val="00BD1BA1"/>
    <w:rsid w:val="00BD1E85"/>
    <w:rsid w:val="00BD216E"/>
    <w:rsid w:val="00BD22DC"/>
    <w:rsid w:val="00BD230B"/>
    <w:rsid w:val="00BD2ABF"/>
    <w:rsid w:val="00BD2D9A"/>
    <w:rsid w:val="00BD2DA4"/>
    <w:rsid w:val="00BD2EE2"/>
    <w:rsid w:val="00BD3594"/>
    <w:rsid w:val="00BD3BFF"/>
    <w:rsid w:val="00BD3D80"/>
    <w:rsid w:val="00BD3F73"/>
    <w:rsid w:val="00BD4804"/>
    <w:rsid w:val="00BD4AB0"/>
    <w:rsid w:val="00BD4F6B"/>
    <w:rsid w:val="00BD515E"/>
    <w:rsid w:val="00BD554B"/>
    <w:rsid w:val="00BD5ACF"/>
    <w:rsid w:val="00BD5F87"/>
    <w:rsid w:val="00BD5F9E"/>
    <w:rsid w:val="00BD6CAE"/>
    <w:rsid w:val="00BD6D6B"/>
    <w:rsid w:val="00BD6DB0"/>
    <w:rsid w:val="00BD6ECD"/>
    <w:rsid w:val="00BD7040"/>
    <w:rsid w:val="00BD734B"/>
    <w:rsid w:val="00BD7374"/>
    <w:rsid w:val="00BD7494"/>
    <w:rsid w:val="00BD7BB8"/>
    <w:rsid w:val="00BD7EAD"/>
    <w:rsid w:val="00BD7F0E"/>
    <w:rsid w:val="00BE0027"/>
    <w:rsid w:val="00BE0A4A"/>
    <w:rsid w:val="00BE0C04"/>
    <w:rsid w:val="00BE0C59"/>
    <w:rsid w:val="00BE102C"/>
    <w:rsid w:val="00BE15B2"/>
    <w:rsid w:val="00BE1707"/>
    <w:rsid w:val="00BE1C07"/>
    <w:rsid w:val="00BE1E35"/>
    <w:rsid w:val="00BE231E"/>
    <w:rsid w:val="00BE24E2"/>
    <w:rsid w:val="00BE267D"/>
    <w:rsid w:val="00BE28E7"/>
    <w:rsid w:val="00BE2903"/>
    <w:rsid w:val="00BE2947"/>
    <w:rsid w:val="00BE2C26"/>
    <w:rsid w:val="00BE2DC9"/>
    <w:rsid w:val="00BE31A5"/>
    <w:rsid w:val="00BE3272"/>
    <w:rsid w:val="00BE37F6"/>
    <w:rsid w:val="00BE3951"/>
    <w:rsid w:val="00BE3D7E"/>
    <w:rsid w:val="00BE3EE5"/>
    <w:rsid w:val="00BE42F6"/>
    <w:rsid w:val="00BE447D"/>
    <w:rsid w:val="00BE461D"/>
    <w:rsid w:val="00BE4836"/>
    <w:rsid w:val="00BE4A50"/>
    <w:rsid w:val="00BE4CA0"/>
    <w:rsid w:val="00BE4CF5"/>
    <w:rsid w:val="00BE4EB5"/>
    <w:rsid w:val="00BE4FAC"/>
    <w:rsid w:val="00BE5176"/>
    <w:rsid w:val="00BE58A1"/>
    <w:rsid w:val="00BE5A1A"/>
    <w:rsid w:val="00BE5A1D"/>
    <w:rsid w:val="00BE606E"/>
    <w:rsid w:val="00BE60A0"/>
    <w:rsid w:val="00BE665E"/>
    <w:rsid w:val="00BE71C8"/>
    <w:rsid w:val="00BE75C6"/>
    <w:rsid w:val="00BE76DB"/>
    <w:rsid w:val="00BE7750"/>
    <w:rsid w:val="00BE77E2"/>
    <w:rsid w:val="00BE7AC3"/>
    <w:rsid w:val="00BF00FF"/>
    <w:rsid w:val="00BF089C"/>
    <w:rsid w:val="00BF09EA"/>
    <w:rsid w:val="00BF0A07"/>
    <w:rsid w:val="00BF0C9E"/>
    <w:rsid w:val="00BF0F74"/>
    <w:rsid w:val="00BF125A"/>
    <w:rsid w:val="00BF1623"/>
    <w:rsid w:val="00BF182D"/>
    <w:rsid w:val="00BF182E"/>
    <w:rsid w:val="00BF1CC3"/>
    <w:rsid w:val="00BF1D77"/>
    <w:rsid w:val="00BF1EF8"/>
    <w:rsid w:val="00BF212E"/>
    <w:rsid w:val="00BF22EB"/>
    <w:rsid w:val="00BF2650"/>
    <w:rsid w:val="00BF2656"/>
    <w:rsid w:val="00BF2D74"/>
    <w:rsid w:val="00BF35DB"/>
    <w:rsid w:val="00BF3E7B"/>
    <w:rsid w:val="00BF45F8"/>
    <w:rsid w:val="00BF477A"/>
    <w:rsid w:val="00BF4843"/>
    <w:rsid w:val="00BF48E3"/>
    <w:rsid w:val="00BF4A25"/>
    <w:rsid w:val="00BF4D5C"/>
    <w:rsid w:val="00BF51D8"/>
    <w:rsid w:val="00BF54D8"/>
    <w:rsid w:val="00BF5A99"/>
    <w:rsid w:val="00BF5BBB"/>
    <w:rsid w:val="00BF5E83"/>
    <w:rsid w:val="00BF5F79"/>
    <w:rsid w:val="00BF6502"/>
    <w:rsid w:val="00BF6C85"/>
    <w:rsid w:val="00BF7033"/>
    <w:rsid w:val="00BF7918"/>
    <w:rsid w:val="00BF7E03"/>
    <w:rsid w:val="00C001AE"/>
    <w:rsid w:val="00C006C7"/>
    <w:rsid w:val="00C006C8"/>
    <w:rsid w:val="00C00980"/>
    <w:rsid w:val="00C012C8"/>
    <w:rsid w:val="00C012E5"/>
    <w:rsid w:val="00C01851"/>
    <w:rsid w:val="00C01975"/>
    <w:rsid w:val="00C01DC2"/>
    <w:rsid w:val="00C02993"/>
    <w:rsid w:val="00C02A5B"/>
    <w:rsid w:val="00C02DFE"/>
    <w:rsid w:val="00C03107"/>
    <w:rsid w:val="00C033C9"/>
    <w:rsid w:val="00C033DD"/>
    <w:rsid w:val="00C043B6"/>
    <w:rsid w:val="00C044CE"/>
    <w:rsid w:val="00C04967"/>
    <w:rsid w:val="00C049E0"/>
    <w:rsid w:val="00C04A62"/>
    <w:rsid w:val="00C04A8C"/>
    <w:rsid w:val="00C04D02"/>
    <w:rsid w:val="00C050A8"/>
    <w:rsid w:val="00C0561C"/>
    <w:rsid w:val="00C05AAF"/>
    <w:rsid w:val="00C05DF3"/>
    <w:rsid w:val="00C065FF"/>
    <w:rsid w:val="00C06AA1"/>
    <w:rsid w:val="00C06D68"/>
    <w:rsid w:val="00C06DB7"/>
    <w:rsid w:val="00C074E9"/>
    <w:rsid w:val="00C07678"/>
    <w:rsid w:val="00C079CC"/>
    <w:rsid w:val="00C109F5"/>
    <w:rsid w:val="00C10A7E"/>
    <w:rsid w:val="00C10FF2"/>
    <w:rsid w:val="00C11287"/>
    <w:rsid w:val="00C1139F"/>
    <w:rsid w:val="00C1197D"/>
    <w:rsid w:val="00C11AF2"/>
    <w:rsid w:val="00C11C9E"/>
    <w:rsid w:val="00C120AD"/>
    <w:rsid w:val="00C1265E"/>
    <w:rsid w:val="00C12A74"/>
    <w:rsid w:val="00C12ED1"/>
    <w:rsid w:val="00C13041"/>
    <w:rsid w:val="00C13511"/>
    <w:rsid w:val="00C13517"/>
    <w:rsid w:val="00C1395A"/>
    <w:rsid w:val="00C13AAC"/>
    <w:rsid w:val="00C13B23"/>
    <w:rsid w:val="00C13F3C"/>
    <w:rsid w:val="00C1423F"/>
    <w:rsid w:val="00C142E9"/>
    <w:rsid w:val="00C149FE"/>
    <w:rsid w:val="00C14E34"/>
    <w:rsid w:val="00C15864"/>
    <w:rsid w:val="00C15A72"/>
    <w:rsid w:val="00C15C57"/>
    <w:rsid w:val="00C15E3A"/>
    <w:rsid w:val="00C160EF"/>
    <w:rsid w:val="00C16160"/>
    <w:rsid w:val="00C16221"/>
    <w:rsid w:val="00C16266"/>
    <w:rsid w:val="00C162EA"/>
    <w:rsid w:val="00C1631E"/>
    <w:rsid w:val="00C165EA"/>
    <w:rsid w:val="00C1660B"/>
    <w:rsid w:val="00C1666A"/>
    <w:rsid w:val="00C168B6"/>
    <w:rsid w:val="00C16C3F"/>
    <w:rsid w:val="00C16E3C"/>
    <w:rsid w:val="00C1726E"/>
    <w:rsid w:val="00C1757F"/>
    <w:rsid w:val="00C1766F"/>
    <w:rsid w:val="00C17698"/>
    <w:rsid w:val="00C17CA4"/>
    <w:rsid w:val="00C2014E"/>
    <w:rsid w:val="00C2031D"/>
    <w:rsid w:val="00C20A13"/>
    <w:rsid w:val="00C20C62"/>
    <w:rsid w:val="00C20D2A"/>
    <w:rsid w:val="00C212DD"/>
    <w:rsid w:val="00C21349"/>
    <w:rsid w:val="00C21759"/>
    <w:rsid w:val="00C218B2"/>
    <w:rsid w:val="00C21A1A"/>
    <w:rsid w:val="00C21B55"/>
    <w:rsid w:val="00C21BC3"/>
    <w:rsid w:val="00C21D74"/>
    <w:rsid w:val="00C21D86"/>
    <w:rsid w:val="00C21E4F"/>
    <w:rsid w:val="00C21EA6"/>
    <w:rsid w:val="00C21EB5"/>
    <w:rsid w:val="00C21ECD"/>
    <w:rsid w:val="00C2208D"/>
    <w:rsid w:val="00C223CC"/>
    <w:rsid w:val="00C22408"/>
    <w:rsid w:val="00C22646"/>
    <w:rsid w:val="00C229C6"/>
    <w:rsid w:val="00C22BD1"/>
    <w:rsid w:val="00C23072"/>
    <w:rsid w:val="00C23597"/>
    <w:rsid w:val="00C237D8"/>
    <w:rsid w:val="00C23947"/>
    <w:rsid w:val="00C2397B"/>
    <w:rsid w:val="00C2467C"/>
    <w:rsid w:val="00C2469D"/>
    <w:rsid w:val="00C24794"/>
    <w:rsid w:val="00C252F8"/>
    <w:rsid w:val="00C253AE"/>
    <w:rsid w:val="00C260F4"/>
    <w:rsid w:val="00C269B9"/>
    <w:rsid w:val="00C27412"/>
    <w:rsid w:val="00C2760A"/>
    <w:rsid w:val="00C27745"/>
    <w:rsid w:val="00C27848"/>
    <w:rsid w:val="00C2798B"/>
    <w:rsid w:val="00C27D2D"/>
    <w:rsid w:val="00C27D3C"/>
    <w:rsid w:val="00C30010"/>
    <w:rsid w:val="00C3044B"/>
    <w:rsid w:val="00C30561"/>
    <w:rsid w:val="00C306DD"/>
    <w:rsid w:val="00C30850"/>
    <w:rsid w:val="00C308E2"/>
    <w:rsid w:val="00C308FE"/>
    <w:rsid w:val="00C31078"/>
    <w:rsid w:val="00C310E3"/>
    <w:rsid w:val="00C31403"/>
    <w:rsid w:val="00C317EF"/>
    <w:rsid w:val="00C319A6"/>
    <w:rsid w:val="00C31CC9"/>
    <w:rsid w:val="00C31D6D"/>
    <w:rsid w:val="00C31EB2"/>
    <w:rsid w:val="00C3210A"/>
    <w:rsid w:val="00C32770"/>
    <w:rsid w:val="00C32824"/>
    <w:rsid w:val="00C3285A"/>
    <w:rsid w:val="00C328B6"/>
    <w:rsid w:val="00C32BF4"/>
    <w:rsid w:val="00C32E71"/>
    <w:rsid w:val="00C32F49"/>
    <w:rsid w:val="00C33337"/>
    <w:rsid w:val="00C3385D"/>
    <w:rsid w:val="00C339DB"/>
    <w:rsid w:val="00C33AFE"/>
    <w:rsid w:val="00C33D27"/>
    <w:rsid w:val="00C33EFE"/>
    <w:rsid w:val="00C34042"/>
    <w:rsid w:val="00C3453C"/>
    <w:rsid w:val="00C347C3"/>
    <w:rsid w:val="00C34A24"/>
    <w:rsid w:val="00C34B1D"/>
    <w:rsid w:val="00C34D06"/>
    <w:rsid w:val="00C34D6C"/>
    <w:rsid w:val="00C34ED0"/>
    <w:rsid w:val="00C35022"/>
    <w:rsid w:val="00C35E7D"/>
    <w:rsid w:val="00C363A9"/>
    <w:rsid w:val="00C365AF"/>
    <w:rsid w:val="00C36744"/>
    <w:rsid w:val="00C368AE"/>
    <w:rsid w:val="00C36A14"/>
    <w:rsid w:val="00C36A46"/>
    <w:rsid w:val="00C36B93"/>
    <w:rsid w:val="00C36FA7"/>
    <w:rsid w:val="00C37166"/>
    <w:rsid w:val="00C37191"/>
    <w:rsid w:val="00C3741F"/>
    <w:rsid w:val="00C37480"/>
    <w:rsid w:val="00C37967"/>
    <w:rsid w:val="00C37D99"/>
    <w:rsid w:val="00C37DCE"/>
    <w:rsid w:val="00C37DDF"/>
    <w:rsid w:val="00C37F7D"/>
    <w:rsid w:val="00C37FDE"/>
    <w:rsid w:val="00C37FE0"/>
    <w:rsid w:val="00C404F6"/>
    <w:rsid w:val="00C4056E"/>
    <w:rsid w:val="00C40B49"/>
    <w:rsid w:val="00C40FD3"/>
    <w:rsid w:val="00C41648"/>
    <w:rsid w:val="00C41D15"/>
    <w:rsid w:val="00C4204A"/>
    <w:rsid w:val="00C42075"/>
    <w:rsid w:val="00C4229E"/>
    <w:rsid w:val="00C424D0"/>
    <w:rsid w:val="00C428E4"/>
    <w:rsid w:val="00C42911"/>
    <w:rsid w:val="00C42DAB"/>
    <w:rsid w:val="00C42E31"/>
    <w:rsid w:val="00C43674"/>
    <w:rsid w:val="00C43E43"/>
    <w:rsid w:val="00C447CC"/>
    <w:rsid w:val="00C454E0"/>
    <w:rsid w:val="00C455F1"/>
    <w:rsid w:val="00C456B8"/>
    <w:rsid w:val="00C45811"/>
    <w:rsid w:val="00C4587D"/>
    <w:rsid w:val="00C458E2"/>
    <w:rsid w:val="00C459BA"/>
    <w:rsid w:val="00C45AF6"/>
    <w:rsid w:val="00C45B1D"/>
    <w:rsid w:val="00C45C46"/>
    <w:rsid w:val="00C45DA4"/>
    <w:rsid w:val="00C45F16"/>
    <w:rsid w:val="00C46241"/>
    <w:rsid w:val="00C46645"/>
    <w:rsid w:val="00C467CE"/>
    <w:rsid w:val="00C4684A"/>
    <w:rsid w:val="00C4691E"/>
    <w:rsid w:val="00C46951"/>
    <w:rsid w:val="00C46DA6"/>
    <w:rsid w:val="00C46DCD"/>
    <w:rsid w:val="00C4722E"/>
    <w:rsid w:val="00C472FF"/>
    <w:rsid w:val="00C47B5E"/>
    <w:rsid w:val="00C47C3B"/>
    <w:rsid w:val="00C47EC7"/>
    <w:rsid w:val="00C50036"/>
    <w:rsid w:val="00C5013B"/>
    <w:rsid w:val="00C50242"/>
    <w:rsid w:val="00C50268"/>
    <w:rsid w:val="00C505BF"/>
    <w:rsid w:val="00C50ECF"/>
    <w:rsid w:val="00C50F2B"/>
    <w:rsid w:val="00C50F69"/>
    <w:rsid w:val="00C5139C"/>
    <w:rsid w:val="00C5139E"/>
    <w:rsid w:val="00C51661"/>
    <w:rsid w:val="00C5179E"/>
    <w:rsid w:val="00C5191E"/>
    <w:rsid w:val="00C51B81"/>
    <w:rsid w:val="00C51C8A"/>
    <w:rsid w:val="00C51D94"/>
    <w:rsid w:val="00C51ECB"/>
    <w:rsid w:val="00C51F75"/>
    <w:rsid w:val="00C51FBA"/>
    <w:rsid w:val="00C52235"/>
    <w:rsid w:val="00C522DB"/>
    <w:rsid w:val="00C52324"/>
    <w:rsid w:val="00C524D3"/>
    <w:rsid w:val="00C525CC"/>
    <w:rsid w:val="00C52622"/>
    <w:rsid w:val="00C52624"/>
    <w:rsid w:val="00C529EF"/>
    <w:rsid w:val="00C52E96"/>
    <w:rsid w:val="00C52F76"/>
    <w:rsid w:val="00C53414"/>
    <w:rsid w:val="00C53457"/>
    <w:rsid w:val="00C5357D"/>
    <w:rsid w:val="00C53736"/>
    <w:rsid w:val="00C53F2E"/>
    <w:rsid w:val="00C54296"/>
    <w:rsid w:val="00C54324"/>
    <w:rsid w:val="00C54519"/>
    <w:rsid w:val="00C54660"/>
    <w:rsid w:val="00C5500D"/>
    <w:rsid w:val="00C55124"/>
    <w:rsid w:val="00C5546D"/>
    <w:rsid w:val="00C5597B"/>
    <w:rsid w:val="00C55D90"/>
    <w:rsid w:val="00C560CB"/>
    <w:rsid w:val="00C56628"/>
    <w:rsid w:val="00C569BF"/>
    <w:rsid w:val="00C5704C"/>
    <w:rsid w:val="00C57241"/>
    <w:rsid w:val="00C57266"/>
    <w:rsid w:val="00C574BD"/>
    <w:rsid w:val="00C575C8"/>
    <w:rsid w:val="00C576AE"/>
    <w:rsid w:val="00C576DF"/>
    <w:rsid w:val="00C57A86"/>
    <w:rsid w:val="00C57EDC"/>
    <w:rsid w:val="00C60191"/>
    <w:rsid w:val="00C60349"/>
    <w:rsid w:val="00C60E80"/>
    <w:rsid w:val="00C60E85"/>
    <w:rsid w:val="00C61185"/>
    <w:rsid w:val="00C6160A"/>
    <w:rsid w:val="00C6197F"/>
    <w:rsid w:val="00C61C58"/>
    <w:rsid w:val="00C6237D"/>
    <w:rsid w:val="00C624C2"/>
    <w:rsid w:val="00C6251F"/>
    <w:rsid w:val="00C6265D"/>
    <w:rsid w:val="00C62BE4"/>
    <w:rsid w:val="00C62CE1"/>
    <w:rsid w:val="00C6325D"/>
    <w:rsid w:val="00C6383A"/>
    <w:rsid w:val="00C63A05"/>
    <w:rsid w:val="00C63A09"/>
    <w:rsid w:val="00C63A62"/>
    <w:rsid w:val="00C63B0C"/>
    <w:rsid w:val="00C641D4"/>
    <w:rsid w:val="00C64478"/>
    <w:rsid w:val="00C647A2"/>
    <w:rsid w:val="00C647ED"/>
    <w:rsid w:val="00C64A9F"/>
    <w:rsid w:val="00C64C35"/>
    <w:rsid w:val="00C655BC"/>
    <w:rsid w:val="00C65604"/>
    <w:rsid w:val="00C65B6A"/>
    <w:rsid w:val="00C65E58"/>
    <w:rsid w:val="00C65EEC"/>
    <w:rsid w:val="00C662D6"/>
    <w:rsid w:val="00C66391"/>
    <w:rsid w:val="00C664E6"/>
    <w:rsid w:val="00C6652A"/>
    <w:rsid w:val="00C66A2B"/>
    <w:rsid w:val="00C66BD4"/>
    <w:rsid w:val="00C66C0B"/>
    <w:rsid w:val="00C66D8B"/>
    <w:rsid w:val="00C66D93"/>
    <w:rsid w:val="00C66DAF"/>
    <w:rsid w:val="00C66EAB"/>
    <w:rsid w:val="00C67449"/>
    <w:rsid w:val="00C67464"/>
    <w:rsid w:val="00C67936"/>
    <w:rsid w:val="00C67BB3"/>
    <w:rsid w:val="00C67DB9"/>
    <w:rsid w:val="00C67FA3"/>
    <w:rsid w:val="00C7062A"/>
    <w:rsid w:val="00C71012"/>
    <w:rsid w:val="00C71562"/>
    <w:rsid w:val="00C720FB"/>
    <w:rsid w:val="00C72378"/>
    <w:rsid w:val="00C7299E"/>
    <w:rsid w:val="00C72AF1"/>
    <w:rsid w:val="00C72BBE"/>
    <w:rsid w:val="00C72D47"/>
    <w:rsid w:val="00C72D55"/>
    <w:rsid w:val="00C73026"/>
    <w:rsid w:val="00C7316B"/>
    <w:rsid w:val="00C7317F"/>
    <w:rsid w:val="00C731EF"/>
    <w:rsid w:val="00C73289"/>
    <w:rsid w:val="00C73454"/>
    <w:rsid w:val="00C73BDA"/>
    <w:rsid w:val="00C73CAF"/>
    <w:rsid w:val="00C73D96"/>
    <w:rsid w:val="00C73E47"/>
    <w:rsid w:val="00C74546"/>
    <w:rsid w:val="00C74A4B"/>
    <w:rsid w:val="00C74DDC"/>
    <w:rsid w:val="00C7504E"/>
    <w:rsid w:val="00C754E9"/>
    <w:rsid w:val="00C7571B"/>
    <w:rsid w:val="00C7577C"/>
    <w:rsid w:val="00C75824"/>
    <w:rsid w:val="00C7586A"/>
    <w:rsid w:val="00C758B9"/>
    <w:rsid w:val="00C75AFA"/>
    <w:rsid w:val="00C75D8B"/>
    <w:rsid w:val="00C75DAA"/>
    <w:rsid w:val="00C75E07"/>
    <w:rsid w:val="00C76002"/>
    <w:rsid w:val="00C7632B"/>
    <w:rsid w:val="00C765DB"/>
    <w:rsid w:val="00C76801"/>
    <w:rsid w:val="00C768B1"/>
    <w:rsid w:val="00C76C9A"/>
    <w:rsid w:val="00C76CA7"/>
    <w:rsid w:val="00C772E5"/>
    <w:rsid w:val="00C774EE"/>
    <w:rsid w:val="00C77854"/>
    <w:rsid w:val="00C778E6"/>
    <w:rsid w:val="00C77E61"/>
    <w:rsid w:val="00C77FB6"/>
    <w:rsid w:val="00C80186"/>
    <w:rsid w:val="00C8024C"/>
    <w:rsid w:val="00C803E0"/>
    <w:rsid w:val="00C806D6"/>
    <w:rsid w:val="00C80C85"/>
    <w:rsid w:val="00C80D8F"/>
    <w:rsid w:val="00C80EC7"/>
    <w:rsid w:val="00C81480"/>
    <w:rsid w:val="00C815B1"/>
    <w:rsid w:val="00C816BC"/>
    <w:rsid w:val="00C81E93"/>
    <w:rsid w:val="00C81F8A"/>
    <w:rsid w:val="00C82343"/>
    <w:rsid w:val="00C82712"/>
    <w:rsid w:val="00C82825"/>
    <w:rsid w:val="00C83797"/>
    <w:rsid w:val="00C83803"/>
    <w:rsid w:val="00C83CBA"/>
    <w:rsid w:val="00C83D3D"/>
    <w:rsid w:val="00C8404E"/>
    <w:rsid w:val="00C8472F"/>
    <w:rsid w:val="00C84776"/>
    <w:rsid w:val="00C84B46"/>
    <w:rsid w:val="00C84BE1"/>
    <w:rsid w:val="00C84BFF"/>
    <w:rsid w:val="00C84D08"/>
    <w:rsid w:val="00C85095"/>
    <w:rsid w:val="00C850A4"/>
    <w:rsid w:val="00C852CC"/>
    <w:rsid w:val="00C85937"/>
    <w:rsid w:val="00C85D5B"/>
    <w:rsid w:val="00C863CB"/>
    <w:rsid w:val="00C863D6"/>
    <w:rsid w:val="00C86C32"/>
    <w:rsid w:val="00C86F99"/>
    <w:rsid w:val="00C86FA9"/>
    <w:rsid w:val="00C8727A"/>
    <w:rsid w:val="00C87487"/>
    <w:rsid w:val="00C87CC8"/>
    <w:rsid w:val="00C87E4C"/>
    <w:rsid w:val="00C87EAC"/>
    <w:rsid w:val="00C87FC2"/>
    <w:rsid w:val="00C9004C"/>
    <w:rsid w:val="00C901D8"/>
    <w:rsid w:val="00C90329"/>
    <w:rsid w:val="00C90333"/>
    <w:rsid w:val="00C908BC"/>
    <w:rsid w:val="00C908F2"/>
    <w:rsid w:val="00C909DF"/>
    <w:rsid w:val="00C90A09"/>
    <w:rsid w:val="00C90E69"/>
    <w:rsid w:val="00C9187B"/>
    <w:rsid w:val="00C918B3"/>
    <w:rsid w:val="00C91A1B"/>
    <w:rsid w:val="00C91A4C"/>
    <w:rsid w:val="00C91BF4"/>
    <w:rsid w:val="00C91F33"/>
    <w:rsid w:val="00C928C0"/>
    <w:rsid w:val="00C92CA7"/>
    <w:rsid w:val="00C931AC"/>
    <w:rsid w:val="00C93477"/>
    <w:rsid w:val="00C93F9B"/>
    <w:rsid w:val="00C941A1"/>
    <w:rsid w:val="00C9457F"/>
    <w:rsid w:val="00C947C7"/>
    <w:rsid w:val="00C948B7"/>
    <w:rsid w:val="00C94A43"/>
    <w:rsid w:val="00C94E71"/>
    <w:rsid w:val="00C95427"/>
    <w:rsid w:val="00C955CC"/>
    <w:rsid w:val="00C9573A"/>
    <w:rsid w:val="00C95B06"/>
    <w:rsid w:val="00C95F34"/>
    <w:rsid w:val="00C95FFB"/>
    <w:rsid w:val="00C96200"/>
    <w:rsid w:val="00C9666C"/>
    <w:rsid w:val="00C9696A"/>
    <w:rsid w:val="00C96C3D"/>
    <w:rsid w:val="00C96D58"/>
    <w:rsid w:val="00C96ED8"/>
    <w:rsid w:val="00C970D1"/>
    <w:rsid w:val="00C97538"/>
    <w:rsid w:val="00C97A44"/>
    <w:rsid w:val="00C97D11"/>
    <w:rsid w:val="00CA05F3"/>
    <w:rsid w:val="00CA06CC"/>
    <w:rsid w:val="00CA0C38"/>
    <w:rsid w:val="00CA0F73"/>
    <w:rsid w:val="00CA10B6"/>
    <w:rsid w:val="00CA14A1"/>
    <w:rsid w:val="00CA16E2"/>
    <w:rsid w:val="00CA18E5"/>
    <w:rsid w:val="00CA195A"/>
    <w:rsid w:val="00CA1FAC"/>
    <w:rsid w:val="00CA2348"/>
    <w:rsid w:val="00CA2AEB"/>
    <w:rsid w:val="00CA2DB1"/>
    <w:rsid w:val="00CA2F0C"/>
    <w:rsid w:val="00CA315E"/>
    <w:rsid w:val="00CA395C"/>
    <w:rsid w:val="00CA3B46"/>
    <w:rsid w:val="00CA4070"/>
    <w:rsid w:val="00CA449C"/>
    <w:rsid w:val="00CA4643"/>
    <w:rsid w:val="00CA48A8"/>
    <w:rsid w:val="00CA4BB2"/>
    <w:rsid w:val="00CA5C9D"/>
    <w:rsid w:val="00CA5DBD"/>
    <w:rsid w:val="00CA5DC8"/>
    <w:rsid w:val="00CA60B2"/>
    <w:rsid w:val="00CA688D"/>
    <w:rsid w:val="00CA6A9F"/>
    <w:rsid w:val="00CA6C0F"/>
    <w:rsid w:val="00CA6C26"/>
    <w:rsid w:val="00CA6C8B"/>
    <w:rsid w:val="00CA6E6A"/>
    <w:rsid w:val="00CA7448"/>
    <w:rsid w:val="00CA7755"/>
    <w:rsid w:val="00CA7956"/>
    <w:rsid w:val="00CB008A"/>
    <w:rsid w:val="00CB02EB"/>
    <w:rsid w:val="00CB0837"/>
    <w:rsid w:val="00CB0AE7"/>
    <w:rsid w:val="00CB0DA2"/>
    <w:rsid w:val="00CB1099"/>
    <w:rsid w:val="00CB132C"/>
    <w:rsid w:val="00CB159E"/>
    <w:rsid w:val="00CB1CB2"/>
    <w:rsid w:val="00CB1D60"/>
    <w:rsid w:val="00CB1EE7"/>
    <w:rsid w:val="00CB20CA"/>
    <w:rsid w:val="00CB2275"/>
    <w:rsid w:val="00CB2891"/>
    <w:rsid w:val="00CB2F0E"/>
    <w:rsid w:val="00CB33DF"/>
    <w:rsid w:val="00CB3705"/>
    <w:rsid w:val="00CB3861"/>
    <w:rsid w:val="00CB4312"/>
    <w:rsid w:val="00CB444C"/>
    <w:rsid w:val="00CB44EB"/>
    <w:rsid w:val="00CB4C18"/>
    <w:rsid w:val="00CB4D1D"/>
    <w:rsid w:val="00CB4EE4"/>
    <w:rsid w:val="00CB4F5E"/>
    <w:rsid w:val="00CB4F93"/>
    <w:rsid w:val="00CB5211"/>
    <w:rsid w:val="00CB559D"/>
    <w:rsid w:val="00CB58FB"/>
    <w:rsid w:val="00CB5B3F"/>
    <w:rsid w:val="00CB5B99"/>
    <w:rsid w:val="00CB5DB3"/>
    <w:rsid w:val="00CB6181"/>
    <w:rsid w:val="00CB6479"/>
    <w:rsid w:val="00CB6722"/>
    <w:rsid w:val="00CB6A5A"/>
    <w:rsid w:val="00CB6C11"/>
    <w:rsid w:val="00CB6F60"/>
    <w:rsid w:val="00CB70FD"/>
    <w:rsid w:val="00CB7163"/>
    <w:rsid w:val="00CB76DC"/>
    <w:rsid w:val="00CB794A"/>
    <w:rsid w:val="00CB7A48"/>
    <w:rsid w:val="00CB7AA6"/>
    <w:rsid w:val="00CB7B59"/>
    <w:rsid w:val="00CC011B"/>
    <w:rsid w:val="00CC054D"/>
    <w:rsid w:val="00CC06E0"/>
    <w:rsid w:val="00CC07CF"/>
    <w:rsid w:val="00CC0CF3"/>
    <w:rsid w:val="00CC0E2A"/>
    <w:rsid w:val="00CC0EFC"/>
    <w:rsid w:val="00CC19E9"/>
    <w:rsid w:val="00CC1F20"/>
    <w:rsid w:val="00CC2063"/>
    <w:rsid w:val="00CC20EA"/>
    <w:rsid w:val="00CC24A2"/>
    <w:rsid w:val="00CC2607"/>
    <w:rsid w:val="00CC2A03"/>
    <w:rsid w:val="00CC2D54"/>
    <w:rsid w:val="00CC358B"/>
    <w:rsid w:val="00CC3591"/>
    <w:rsid w:val="00CC37A5"/>
    <w:rsid w:val="00CC37D8"/>
    <w:rsid w:val="00CC39E1"/>
    <w:rsid w:val="00CC3C88"/>
    <w:rsid w:val="00CC3D58"/>
    <w:rsid w:val="00CC3E30"/>
    <w:rsid w:val="00CC3E63"/>
    <w:rsid w:val="00CC4601"/>
    <w:rsid w:val="00CC47DC"/>
    <w:rsid w:val="00CC492F"/>
    <w:rsid w:val="00CC4939"/>
    <w:rsid w:val="00CC4967"/>
    <w:rsid w:val="00CC4AC6"/>
    <w:rsid w:val="00CC4B47"/>
    <w:rsid w:val="00CC4CFB"/>
    <w:rsid w:val="00CC4D1D"/>
    <w:rsid w:val="00CC4DEC"/>
    <w:rsid w:val="00CC5737"/>
    <w:rsid w:val="00CC5D2E"/>
    <w:rsid w:val="00CC5DE1"/>
    <w:rsid w:val="00CC5EA1"/>
    <w:rsid w:val="00CC5F23"/>
    <w:rsid w:val="00CC624B"/>
    <w:rsid w:val="00CC64A8"/>
    <w:rsid w:val="00CC67A8"/>
    <w:rsid w:val="00CC6865"/>
    <w:rsid w:val="00CC6AC9"/>
    <w:rsid w:val="00CC6DC2"/>
    <w:rsid w:val="00CC7441"/>
    <w:rsid w:val="00CC7587"/>
    <w:rsid w:val="00CC7A55"/>
    <w:rsid w:val="00CC7AEA"/>
    <w:rsid w:val="00CC7B1A"/>
    <w:rsid w:val="00CC7CD4"/>
    <w:rsid w:val="00CD02EF"/>
    <w:rsid w:val="00CD0708"/>
    <w:rsid w:val="00CD08B6"/>
    <w:rsid w:val="00CD0E06"/>
    <w:rsid w:val="00CD0FC3"/>
    <w:rsid w:val="00CD129F"/>
    <w:rsid w:val="00CD1CD4"/>
    <w:rsid w:val="00CD2055"/>
    <w:rsid w:val="00CD23B3"/>
    <w:rsid w:val="00CD23E3"/>
    <w:rsid w:val="00CD24B4"/>
    <w:rsid w:val="00CD2536"/>
    <w:rsid w:val="00CD25F5"/>
    <w:rsid w:val="00CD2A8D"/>
    <w:rsid w:val="00CD3071"/>
    <w:rsid w:val="00CD38E9"/>
    <w:rsid w:val="00CD39B6"/>
    <w:rsid w:val="00CD39E1"/>
    <w:rsid w:val="00CD472F"/>
    <w:rsid w:val="00CD4738"/>
    <w:rsid w:val="00CD498F"/>
    <w:rsid w:val="00CD4B1A"/>
    <w:rsid w:val="00CD4BFC"/>
    <w:rsid w:val="00CD4C27"/>
    <w:rsid w:val="00CD4E56"/>
    <w:rsid w:val="00CD518A"/>
    <w:rsid w:val="00CD51C6"/>
    <w:rsid w:val="00CD579D"/>
    <w:rsid w:val="00CD5833"/>
    <w:rsid w:val="00CD6137"/>
    <w:rsid w:val="00CD61CA"/>
    <w:rsid w:val="00CD6218"/>
    <w:rsid w:val="00CD62E6"/>
    <w:rsid w:val="00CD630F"/>
    <w:rsid w:val="00CD6659"/>
    <w:rsid w:val="00CD6A44"/>
    <w:rsid w:val="00CD6B3A"/>
    <w:rsid w:val="00CD6E05"/>
    <w:rsid w:val="00CD6EA4"/>
    <w:rsid w:val="00CD74E8"/>
    <w:rsid w:val="00CD7A4D"/>
    <w:rsid w:val="00CE00D9"/>
    <w:rsid w:val="00CE0296"/>
    <w:rsid w:val="00CE0642"/>
    <w:rsid w:val="00CE0843"/>
    <w:rsid w:val="00CE0961"/>
    <w:rsid w:val="00CE0A88"/>
    <w:rsid w:val="00CE0AC5"/>
    <w:rsid w:val="00CE0D07"/>
    <w:rsid w:val="00CE1954"/>
    <w:rsid w:val="00CE1C3E"/>
    <w:rsid w:val="00CE2052"/>
    <w:rsid w:val="00CE2061"/>
    <w:rsid w:val="00CE20A6"/>
    <w:rsid w:val="00CE25EC"/>
    <w:rsid w:val="00CE2C34"/>
    <w:rsid w:val="00CE3057"/>
    <w:rsid w:val="00CE33C5"/>
    <w:rsid w:val="00CE3449"/>
    <w:rsid w:val="00CE363B"/>
    <w:rsid w:val="00CE37E5"/>
    <w:rsid w:val="00CE3BA7"/>
    <w:rsid w:val="00CE3ED2"/>
    <w:rsid w:val="00CE3F88"/>
    <w:rsid w:val="00CE455A"/>
    <w:rsid w:val="00CE4581"/>
    <w:rsid w:val="00CE46E1"/>
    <w:rsid w:val="00CE4F67"/>
    <w:rsid w:val="00CE4FD9"/>
    <w:rsid w:val="00CE5009"/>
    <w:rsid w:val="00CE545A"/>
    <w:rsid w:val="00CE585A"/>
    <w:rsid w:val="00CE5C6B"/>
    <w:rsid w:val="00CE5E07"/>
    <w:rsid w:val="00CE608D"/>
    <w:rsid w:val="00CE67F7"/>
    <w:rsid w:val="00CE6F9A"/>
    <w:rsid w:val="00CE6FDA"/>
    <w:rsid w:val="00CE703F"/>
    <w:rsid w:val="00CE7B47"/>
    <w:rsid w:val="00CE7B4E"/>
    <w:rsid w:val="00CE7F89"/>
    <w:rsid w:val="00CF0180"/>
    <w:rsid w:val="00CF0A6E"/>
    <w:rsid w:val="00CF0C05"/>
    <w:rsid w:val="00CF0C45"/>
    <w:rsid w:val="00CF0D3C"/>
    <w:rsid w:val="00CF0E57"/>
    <w:rsid w:val="00CF0F45"/>
    <w:rsid w:val="00CF0FE0"/>
    <w:rsid w:val="00CF161F"/>
    <w:rsid w:val="00CF194F"/>
    <w:rsid w:val="00CF1AB7"/>
    <w:rsid w:val="00CF228A"/>
    <w:rsid w:val="00CF265F"/>
    <w:rsid w:val="00CF277F"/>
    <w:rsid w:val="00CF2969"/>
    <w:rsid w:val="00CF30E1"/>
    <w:rsid w:val="00CF32BE"/>
    <w:rsid w:val="00CF44A2"/>
    <w:rsid w:val="00CF4A0A"/>
    <w:rsid w:val="00CF5284"/>
    <w:rsid w:val="00CF55B9"/>
    <w:rsid w:val="00CF56BF"/>
    <w:rsid w:val="00CF58AB"/>
    <w:rsid w:val="00CF5D08"/>
    <w:rsid w:val="00CF5D1B"/>
    <w:rsid w:val="00CF6088"/>
    <w:rsid w:val="00CF62BE"/>
    <w:rsid w:val="00CF6570"/>
    <w:rsid w:val="00CF6580"/>
    <w:rsid w:val="00CF660C"/>
    <w:rsid w:val="00CF66D9"/>
    <w:rsid w:val="00CF6911"/>
    <w:rsid w:val="00CF6A2F"/>
    <w:rsid w:val="00CF7980"/>
    <w:rsid w:val="00CF7C46"/>
    <w:rsid w:val="00CF7CB1"/>
    <w:rsid w:val="00CF7D1A"/>
    <w:rsid w:val="00CF7F72"/>
    <w:rsid w:val="00D0020F"/>
    <w:rsid w:val="00D00258"/>
    <w:rsid w:val="00D00301"/>
    <w:rsid w:val="00D00A16"/>
    <w:rsid w:val="00D00A93"/>
    <w:rsid w:val="00D01315"/>
    <w:rsid w:val="00D016A3"/>
    <w:rsid w:val="00D01835"/>
    <w:rsid w:val="00D01A5E"/>
    <w:rsid w:val="00D01DAC"/>
    <w:rsid w:val="00D021A1"/>
    <w:rsid w:val="00D02210"/>
    <w:rsid w:val="00D022ED"/>
    <w:rsid w:val="00D02401"/>
    <w:rsid w:val="00D02981"/>
    <w:rsid w:val="00D029E9"/>
    <w:rsid w:val="00D02EE0"/>
    <w:rsid w:val="00D030C4"/>
    <w:rsid w:val="00D03161"/>
    <w:rsid w:val="00D03992"/>
    <w:rsid w:val="00D03C9E"/>
    <w:rsid w:val="00D03FAB"/>
    <w:rsid w:val="00D03FAD"/>
    <w:rsid w:val="00D03FDF"/>
    <w:rsid w:val="00D04211"/>
    <w:rsid w:val="00D0431A"/>
    <w:rsid w:val="00D043C9"/>
    <w:rsid w:val="00D04A65"/>
    <w:rsid w:val="00D05219"/>
    <w:rsid w:val="00D053BB"/>
    <w:rsid w:val="00D053EA"/>
    <w:rsid w:val="00D05899"/>
    <w:rsid w:val="00D05E47"/>
    <w:rsid w:val="00D067F6"/>
    <w:rsid w:val="00D075E3"/>
    <w:rsid w:val="00D07683"/>
    <w:rsid w:val="00D07B6F"/>
    <w:rsid w:val="00D1007F"/>
    <w:rsid w:val="00D10435"/>
    <w:rsid w:val="00D10C4E"/>
    <w:rsid w:val="00D10E09"/>
    <w:rsid w:val="00D1123B"/>
    <w:rsid w:val="00D11300"/>
    <w:rsid w:val="00D1136D"/>
    <w:rsid w:val="00D11767"/>
    <w:rsid w:val="00D117D3"/>
    <w:rsid w:val="00D1197F"/>
    <w:rsid w:val="00D11B8D"/>
    <w:rsid w:val="00D11EF4"/>
    <w:rsid w:val="00D121F0"/>
    <w:rsid w:val="00D12AED"/>
    <w:rsid w:val="00D12F19"/>
    <w:rsid w:val="00D1310D"/>
    <w:rsid w:val="00D13440"/>
    <w:rsid w:val="00D13854"/>
    <w:rsid w:val="00D13E84"/>
    <w:rsid w:val="00D13E8D"/>
    <w:rsid w:val="00D14CB6"/>
    <w:rsid w:val="00D14D50"/>
    <w:rsid w:val="00D14EAA"/>
    <w:rsid w:val="00D152AB"/>
    <w:rsid w:val="00D15B15"/>
    <w:rsid w:val="00D1633A"/>
    <w:rsid w:val="00D16365"/>
    <w:rsid w:val="00D16371"/>
    <w:rsid w:val="00D163FC"/>
    <w:rsid w:val="00D1664D"/>
    <w:rsid w:val="00D16E49"/>
    <w:rsid w:val="00D1767D"/>
    <w:rsid w:val="00D176F0"/>
    <w:rsid w:val="00D17812"/>
    <w:rsid w:val="00D1784D"/>
    <w:rsid w:val="00D17FD1"/>
    <w:rsid w:val="00D2000B"/>
    <w:rsid w:val="00D20094"/>
    <w:rsid w:val="00D20A76"/>
    <w:rsid w:val="00D20DD0"/>
    <w:rsid w:val="00D2142A"/>
    <w:rsid w:val="00D218B8"/>
    <w:rsid w:val="00D218DA"/>
    <w:rsid w:val="00D21C55"/>
    <w:rsid w:val="00D221FF"/>
    <w:rsid w:val="00D2266B"/>
    <w:rsid w:val="00D23439"/>
    <w:rsid w:val="00D23456"/>
    <w:rsid w:val="00D2372E"/>
    <w:rsid w:val="00D237AC"/>
    <w:rsid w:val="00D239CC"/>
    <w:rsid w:val="00D23AB8"/>
    <w:rsid w:val="00D23BC2"/>
    <w:rsid w:val="00D23E10"/>
    <w:rsid w:val="00D23EDB"/>
    <w:rsid w:val="00D2459B"/>
    <w:rsid w:val="00D245FF"/>
    <w:rsid w:val="00D24614"/>
    <w:rsid w:val="00D2461C"/>
    <w:rsid w:val="00D246DC"/>
    <w:rsid w:val="00D246E3"/>
    <w:rsid w:val="00D247E3"/>
    <w:rsid w:val="00D248B1"/>
    <w:rsid w:val="00D24BB9"/>
    <w:rsid w:val="00D24E8E"/>
    <w:rsid w:val="00D250DC"/>
    <w:rsid w:val="00D253AF"/>
    <w:rsid w:val="00D255F2"/>
    <w:rsid w:val="00D256D5"/>
    <w:rsid w:val="00D2626D"/>
    <w:rsid w:val="00D26606"/>
    <w:rsid w:val="00D26E90"/>
    <w:rsid w:val="00D26F31"/>
    <w:rsid w:val="00D2700D"/>
    <w:rsid w:val="00D271DD"/>
    <w:rsid w:val="00D271EA"/>
    <w:rsid w:val="00D27313"/>
    <w:rsid w:val="00D2763E"/>
    <w:rsid w:val="00D277B4"/>
    <w:rsid w:val="00D2793B"/>
    <w:rsid w:val="00D27C10"/>
    <w:rsid w:val="00D27E97"/>
    <w:rsid w:val="00D30160"/>
    <w:rsid w:val="00D30789"/>
    <w:rsid w:val="00D30FDD"/>
    <w:rsid w:val="00D31230"/>
    <w:rsid w:val="00D31234"/>
    <w:rsid w:val="00D318C1"/>
    <w:rsid w:val="00D318F8"/>
    <w:rsid w:val="00D31942"/>
    <w:rsid w:val="00D31BAF"/>
    <w:rsid w:val="00D32334"/>
    <w:rsid w:val="00D3251D"/>
    <w:rsid w:val="00D32842"/>
    <w:rsid w:val="00D329ED"/>
    <w:rsid w:val="00D32F98"/>
    <w:rsid w:val="00D332A8"/>
    <w:rsid w:val="00D336F9"/>
    <w:rsid w:val="00D33937"/>
    <w:rsid w:val="00D33950"/>
    <w:rsid w:val="00D33E71"/>
    <w:rsid w:val="00D343F4"/>
    <w:rsid w:val="00D34E08"/>
    <w:rsid w:val="00D3513D"/>
    <w:rsid w:val="00D35346"/>
    <w:rsid w:val="00D35534"/>
    <w:rsid w:val="00D3556C"/>
    <w:rsid w:val="00D355C5"/>
    <w:rsid w:val="00D35A2A"/>
    <w:rsid w:val="00D35D63"/>
    <w:rsid w:val="00D35DCA"/>
    <w:rsid w:val="00D363BA"/>
    <w:rsid w:val="00D3678D"/>
    <w:rsid w:val="00D3684E"/>
    <w:rsid w:val="00D36A86"/>
    <w:rsid w:val="00D36C29"/>
    <w:rsid w:val="00D36C97"/>
    <w:rsid w:val="00D36F42"/>
    <w:rsid w:val="00D37284"/>
    <w:rsid w:val="00D37753"/>
    <w:rsid w:val="00D37D4D"/>
    <w:rsid w:val="00D37EF9"/>
    <w:rsid w:val="00D37F4D"/>
    <w:rsid w:val="00D37F99"/>
    <w:rsid w:val="00D4050C"/>
    <w:rsid w:val="00D4081D"/>
    <w:rsid w:val="00D4085F"/>
    <w:rsid w:val="00D40A61"/>
    <w:rsid w:val="00D40AE5"/>
    <w:rsid w:val="00D40D0F"/>
    <w:rsid w:val="00D4114D"/>
    <w:rsid w:val="00D411EF"/>
    <w:rsid w:val="00D4145C"/>
    <w:rsid w:val="00D41858"/>
    <w:rsid w:val="00D41871"/>
    <w:rsid w:val="00D41A76"/>
    <w:rsid w:val="00D41A84"/>
    <w:rsid w:val="00D41AB1"/>
    <w:rsid w:val="00D41C74"/>
    <w:rsid w:val="00D42291"/>
    <w:rsid w:val="00D424AD"/>
    <w:rsid w:val="00D42EE9"/>
    <w:rsid w:val="00D43056"/>
    <w:rsid w:val="00D432D9"/>
    <w:rsid w:val="00D432F3"/>
    <w:rsid w:val="00D433E5"/>
    <w:rsid w:val="00D4358A"/>
    <w:rsid w:val="00D435B2"/>
    <w:rsid w:val="00D439BA"/>
    <w:rsid w:val="00D43EAE"/>
    <w:rsid w:val="00D440AE"/>
    <w:rsid w:val="00D442E0"/>
    <w:rsid w:val="00D44618"/>
    <w:rsid w:val="00D44EEA"/>
    <w:rsid w:val="00D4500F"/>
    <w:rsid w:val="00D455F5"/>
    <w:rsid w:val="00D45830"/>
    <w:rsid w:val="00D45922"/>
    <w:rsid w:val="00D45B6F"/>
    <w:rsid w:val="00D45FBE"/>
    <w:rsid w:val="00D460D5"/>
    <w:rsid w:val="00D461C5"/>
    <w:rsid w:val="00D46245"/>
    <w:rsid w:val="00D4644E"/>
    <w:rsid w:val="00D46469"/>
    <w:rsid w:val="00D46D55"/>
    <w:rsid w:val="00D46EE2"/>
    <w:rsid w:val="00D472B4"/>
    <w:rsid w:val="00D47388"/>
    <w:rsid w:val="00D4759D"/>
    <w:rsid w:val="00D4771B"/>
    <w:rsid w:val="00D477B0"/>
    <w:rsid w:val="00D47A2C"/>
    <w:rsid w:val="00D47C10"/>
    <w:rsid w:val="00D50484"/>
    <w:rsid w:val="00D50507"/>
    <w:rsid w:val="00D509CF"/>
    <w:rsid w:val="00D50C17"/>
    <w:rsid w:val="00D50E3C"/>
    <w:rsid w:val="00D514F7"/>
    <w:rsid w:val="00D51A8E"/>
    <w:rsid w:val="00D51BAE"/>
    <w:rsid w:val="00D51C06"/>
    <w:rsid w:val="00D51D11"/>
    <w:rsid w:val="00D51E32"/>
    <w:rsid w:val="00D51EEA"/>
    <w:rsid w:val="00D5206A"/>
    <w:rsid w:val="00D52296"/>
    <w:rsid w:val="00D5233C"/>
    <w:rsid w:val="00D5256F"/>
    <w:rsid w:val="00D52F1C"/>
    <w:rsid w:val="00D533AD"/>
    <w:rsid w:val="00D535C4"/>
    <w:rsid w:val="00D53B34"/>
    <w:rsid w:val="00D5413C"/>
    <w:rsid w:val="00D541DF"/>
    <w:rsid w:val="00D54238"/>
    <w:rsid w:val="00D548B4"/>
    <w:rsid w:val="00D54960"/>
    <w:rsid w:val="00D54C47"/>
    <w:rsid w:val="00D54C6A"/>
    <w:rsid w:val="00D54F01"/>
    <w:rsid w:val="00D55095"/>
    <w:rsid w:val="00D55435"/>
    <w:rsid w:val="00D555D9"/>
    <w:rsid w:val="00D55966"/>
    <w:rsid w:val="00D55AE8"/>
    <w:rsid w:val="00D55EE8"/>
    <w:rsid w:val="00D56414"/>
    <w:rsid w:val="00D5652A"/>
    <w:rsid w:val="00D565FD"/>
    <w:rsid w:val="00D569A0"/>
    <w:rsid w:val="00D56A41"/>
    <w:rsid w:val="00D56C2B"/>
    <w:rsid w:val="00D5712C"/>
    <w:rsid w:val="00D57A95"/>
    <w:rsid w:val="00D57B8E"/>
    <w:rsid w:val="00D57E25"/>
    <w:rsid w:val="00D57EFB"/>
    <w:rsid w:val="00D60146"/>
    <w:rsid w:val="00D602E3"/>
    <w:rsid w:val="00D60532"/>
    <w:rsid w:val="00D60835"/>
    <w:rsid w:val="00D60895"/>
    <w:rsid w:val="00D60BC1"/>
    <w:rsid w:val="00D60EB3"/>
    <w:rsid w:val="00D613AD"/>
    <w:rsid w:val="00D618E6"/>
    <w:rsid w:val="00D61A48"/>
    <w:rsid w:val="00D61CBB"/>
    <w:rsid w:val="00D61DDC"/>
    <w:rsid w:val="00D61EA4"/>
    <w:rsid w:val="00D61EBC"/>
    <w:rsid w:val="00D6249A"/>
    <w:rsid w:val="00D6249F"/>
    <w:rsid w:val="00D6264D"/>
    <w:rsid w:val="00D631C9"/>
    <w:rsid w:val="00D631F8"/>
    <w:rsid w:val="00D63803"/>
    <w:rsid w:val="00D63BC7"/>
    <w:rsid w:val="00D63DE0"/>
    <w:rsid w:val="00D64394"/>
    <w:rsid w:val="00D64740"/>
    <w:rsid w:val="00D649E4"/>
    <w:rsid w:val="00D64A5C"/>
    <w:rsid w:val="00D64E5D"/>
    <w:rsid w:val="00D6503E"/>
    <w:rsid w:val="00D650C2"/>
    <w:rsid w:val="00D6533C"/>
    <w:rsid w:val="00D65362"/>
    <w:rsid w:val="00D656E1"/>
    <w:rsid w:val="00D65701"/>
    <w:rsid w:val="00D657D7"/>
    <w:rsid w:val="00D65ABF"/>
    <w:rsid w:val="00D65D0F"/>
    <w:rsid w:val="00D65E2E"/>
    <w:rsid w:val="00D65F29"/>
    <w:rsid w:val="00D6697D"/>
    <w:rsid w:val="00D66AA1"/>
    <w:rsid w:val="00D66B31"/>
    <w:rsid w:val="00D66D84"/>
    <w:rsid w:val="00D67358"/>
    <w:rsid w:val="00D673B2"/>
    <w:rsid w:val="00D6761A"/>
    <w:rsid w:val="00D67CE6"/>
    <w:rsid w:val="00D7001C"/>
    <w:rsid w:val="00D7030D"/>
    <w:rsid w:val="00D70440"/>
    <w:rsid w:val="00D7044F"/>
    <w:rsid w:val="00D708D4"/>
    <w:rsid w:val="00D70C8D"/>
    <w:rsid w:val="00D70EF3"/>
    <w:rsid w:val="00D711EA"/>
    <w:rsid w:val="00D72716"/>
    <w:rsid w:val="00D72C56"/>
    <w:rsid w:val="00D72F48"/>
    <w:rsid w:val="00D732AC"/>
    <w:rsid w:val="00D735B4"/>
    <w:rsid w:val="00D7366E"/>
    <w:rsid w:val="00D73908"/>
    <w:rsid w:val="00D745E2"/>
    <w:rsid w:val="00D74B89"/>
    <w:rsid w:val="00D74CBE"/>
    <w:rsid w:val="00D75040"/>
    <w:rsid w:val="00D755EB"/>
    <w:rsid w:val="00D75C64"/>
    <w:rsid w:val="00D76235"/>
    <w:rsid w:val="00D7641B"/>
    <w:rsid w:val="00D7674A"/>
    <w:rsid w:val="00D76ECD"/>
    <w:rsid w:val="00D7775C"/>
    <w:rsid w:val="00D805BD"/>
    <w:rsid w:val="00D80637"/>
    <w:rsid w:val="00D806CB"/>
    <w:rsid w:val="00D80719"/>
    <w:rsid w:val="00D80757"/>
    <w:rsid w:val="00D80B8C"/>
    <w:rsid w:val="00D8111F"/>
    <w:rsid w:val="00D81163"/>
    <w:rsid w:val="00D816A0"/>
    <w:rsid w:val="00D81A4F"/>
    <w:rsid w:val="00D81C83"/>
    <w:rsid w:val="00D81DE8"/>
    <w:rsid w:val="00D81F04"/>
    <w:rsid w:val="00D81FC7"/>
    <w:rsid w:val="00D820FD"/>
    <w:rsid w:val="00D8240B"/>
    <w:rsid w:val="00D826E1"/>
    <w:rsid w:val="00D82808"/>
    <w:rsid w:val="00D82A9B"/>
    <w:rsid w:val="00D82ACB"/>
    <w:rsid w:val="00D82C41"/>
    <w:rsid w:val="00D82CBB"/>
    <w:rsid w:val="00D8312B"/>
    <w:rsid w:val="00D836C7"/>
    <w:rsid w:val="00D836E7"/>
    <w:rsid w:val="00D83CE4"/>
    <w:rsid w:val="00D83D6B"/>
    <w:rsid w:val="00D840DA"/>
    <w:rsid w:val="00D8415E"/>
    <w:rsid w:val="00D8429F"/>
    <w:rsid w:val="00D845CA"/>
    <w:rsid w:val="00D85149"/>
    <w:rsid w:val="00D85439"/>
    <w:rsid w:val="00D855A8"/>
    <w:rsid w:val="00D856E3"/>
    <w:rsid w:val="00D85ADC"/>
    <w:rsid w:val="00D85FE7"/>
    <w:rsid w:val="00D860C7"/>
    <w:rsid w:val="00D86A1F"/>
    <w:rsid w:val="00D86A8F"/>
    <w:rsid w:val="00D86B5F"/>
    <w:rsid w:val="00D86CAA"/>
    <w:rsid w:val="00D86E3F"/>
    <w:rsid w:val="00D86E92"/>
    <w:rsid w:val="00D87002"/>
    <w:rsid w:val="00D870CF"/>
    <w:rsid w:val="00D87457"/>
    <w:rsid w:val="00D87603"/>
    <w:rsid w:val="00D8795F"/>
    <w:rsid w:val="00D87C9D"/>
    <w:rsid w:val="00D87D58"/>
    <w:rsid w:val="00D87E79"/>
    <w:rsid w:val="00D87E85"/>
    <w:rsid w:val="00D87F3A"/>
    <w:rsid w:val="00D90175"/>
    <w:rsid w:val="00D90484"/>
    <w:rsid w:val="00D90593"/>
    <w:rsid w:val="00D90B7C"/>
    <w:rsid w:val="00D90C0D"/>
    <w:rsid w:val="00D90F77"/>
    <w:rsid w:val="00D91282"/>
    <w:rsid w:val="00D912B9"/>
    <w:rsid w:val="00D91351"/>
    <w:rsid w:val="00D91390"/>
    <w:rsid w:val="00D91BF9"/>
    <w:rsid w:val="00D91DE1"/>
    <w:rsid w:val="00D91F96"/>
    <w:rsid w:val="00D92441"/>
    <w:rsid w:val="00D926F2"/>
    <w:rsid w:val="00D929B2"/>
    <w:rsid w:val="00D92ACE"/>
    <w:rsid w:val="00D92D2D"/>
    <w:rsid w:val="00D93083"/>
    <w:rsid w:val="00D935FD"/>
    <w:rsid w:val="00D93648"/>
    <w:rsid w:val="00D9376E"/>
    <w:rsid w:val="00D93BBD"/>
    <w:rsid w:val="00D93F07"/>
    <w:rsid w:val="00D93F2A"/>
    <w:rsid w:val="00D9492B"/>
    <w:rsid w:val="00D94A70"/>
    <w:rsid w:val="00D94E75"/>
    <w:rsid w:val="00D94F37"/>
    <w:rsid w:val="00D94FCE"/>
    <w:rsid w:val="00D95B97"/>
    <w:rsid w:val="00D95EFE"/>
    <w:rsid w:val="00D96474"/>
    <w:rsid w:val="00D969CC"/>
    <w:rsid w:val="00D96A98"/>
    <w:rsid w:val="00D96C4E"/>
    <w:rsid w:val="00D971F1"/>
    <w:rsid w:val="00D97394"/>
    <w:rsid w:val="00D974F9"/>
    <w:rsid w:val="00D977AF"/>
    <w:rsid w:val="00D9797D"/>
    <w:rsid w:val="00DA059E"/>
    <w:rsid w:val="00DA0623"/>
    <w:rsid w:val="00DA08B9"/>
    <w:rsid w:val="00DA0C9F"/>
    <w:rsid w:val="00DA0D90"/>
    <w:rsid w:val="00DA0DB6"/>
    <w:rsid w:val="00DA172F"/>
    <w:rsid w:val="00DA199A"/>
    <w:rsid w:val="00DA199B"/>
    <w:rsid w:val="00DA1A03"/>
    <w:rsid w:val="00DA1B1C"/>
    <w:rsid w:val="00DA1B8D"/>
    <w:rsid w:val="00DA1EBB"/>
    <w:rsid w:val="00DA2391"/>
    <w:rsid w:val="00DA2703"/>
    <w:rsid w:val="00DA2823"/>
    <w:rsid w:val="00DA30AA"/>
    <w:rsid w:val="00DA34EB"/>
    <w:rsid w:val="00DA35B9"/>
    <w:rsid w:val="00DA381C"/>
    <w:rsid w:val="00DA3BB8"/>
    <w:rsid w:val="00DA3FC8"/>
    <w:rsid w:val="00DA43A2"/>
    <w:rsid w:val="00DA444B"/>
    <w:rsid w:val="00DA447D"/>
    <w:rsid w:val="00DA45BE"/>
    <w:rsid w:val="00DA47FB"/>
    <w:rsid w:val="00DA49D0"/>
    <w:rsid w:val="00DA530A"/>
    <w:rsid w:val="00DA5670"/>
    <w:rsid w:val="00DA64CB"/>
    <w:rsid w:val="00DA6522"/>
    <w:rsid w:val="00DA6585"/>
    <w:rsid w:val="00DA6C9C"/>
    <w:rsid w:val="00DA6E4B"/>
    <w:rsid w:val="00DA6F56"/>
    <w:rsid w:val="00DA73D9"/>
    <w:rsid w:val="00DA7879"/>
    <w:rsid w:val="00DA78C8"/>
    <w:rsid w:val="00DB010B"/>
    <w:rsid w:val="00DB0166"/>
    <w:rsid w:val="00DB030C"/>
    <w:rsid w:val="00DB04D7"/>
    <w:rsid w:val="00DB04E8"/>
    <w:rsid w:val="00DB0565"/>
    <w:rsid w:val="00DB0866"/>
    <w:rsid w:val="00DB0B50"/>
    <w:rsid w:val="00DB101C"/>
    <w:rsid w:val="00DB104B"/>
    <w:rsid w:val="00DB1108"/>
    <w:rsid w:val="00DB12E6"/>
    <w:rsid w:val="00DB136D"/>
    <w:rsid w:val="00DB1783"/>
    <w:rsid w:val="00DB1A3B"/>
    <w:rsid w:val="00DB1BD8"/>
    <w:rsid w:val="00DB229B"/>
    <w:rsid w:val="00DB23FF"/>
    <w:rsid w:val="00DB27F2"/>
    <w:rsid w:val="00DB2A3A"/>
    <w:rsid w:val="00DB2C0E"/>
    <w:rsid w:val="00DB2F15"/>
    <w:rsid w:val="00DB2F54"/>
    <w:rsid w:val="00DB3056"/>
    <w:rsid w:val="00DB3253"/>
    <w:rsid w:val="00DB3961"/>
    <w:rsid w:val="00DB3EF4"/>
    <w:rsid w:val="00DB4324"/>
    <w:rsid w:val="00DB49CD"/>
    <w:rsid w:val="00DB4C89"/>
    <w:rsid w:val="00DB4DAC"/>
    <w:rsid w:val="00DB52E4"/>
    <w:rsid w:val="00DB541E"/>
    <w:rsid w:val="00DB588E"/>
    <w:rsid w:val="00DB5FDA"/>
    <w:rsid w:val="00DB6F5E"/>
    <w:rsid w:val="00DB726B"/>
    <w:rsid w:val="00DB77F1"/>
    <w:rsid w:val="00DB7AC7"/>
    <w:rsid w:val="00DC00E8"/>
    <w:rsid w:val="00DC0365"/>
    <w:rsid w:val="00DC04E7"/>
    <w:rsid w:val="00DC0CA5"/>
    <w:rsid w:val="00DC0D5A"/>
    <w:rsid w:val="00DC0D9F"/>
    <w:rsid w:val="00DC1028"/>
    <w:rsid w:val="00DC102A"/>
    <w:rsid w:val="00DC102D"/>
    <w:rsid w:val="00DC1593"/>
    <w:rsid w:val="00DC162A"/>
    <w:rsid w:val="00DC190F"/>
    <w:rsid w:val="00DC1B59"/>
    <w:rsid w:val="00DC1CEF"/>
    <w:rsid w:val="00DC1F14"/>
    <w:rsid w:val="00DC212F"/>
    <w:rsid w:val="00DC236E"/>
    <w:rsid w:val="00DC2909"/>
    <w:rsid w:val="00DC2A29"/>
    <w:rsid w:val="00DC2E6C"/>
    <w:rsid w:val="00DC2EEA"/>
    <w:rsid w:val="00DC2F1A"/>
    <w:rsid w:val="00DC2F3E"/>
    <w:rsid w:val="00DC30BE"/>
    <w:rsid w:val="00DC3711"/>
    <w:rsid w:val="00DC3712"/>
    <w:rsid w:val="00DC37CD"/>
    <w:rsid w:val="00DC3E42"/>
    <w:rsid w:val="00DC3FBD"/>
    <w:rsid w:val="00DC4006"/>
    <w:rsid w:val="00DC493A"/>
    <w:rsid w:val="00DC4E5F"/>
    <w:rsid w:val="00DC515B"/>
    <w:rsid w:val="00DC536D"/>
    <w:rsid w:val="00DC5A15"/>
    <w:rsid w:val="00DC5B8D"/>
    <w:rsid w:val="00DC5C05"/>
    <w:rsid w:val="00DC5D96"/>
    <w:rsid w:val="00DC5F34"/>
    <w:rsid w:val="00DC60C6"/>
    <w:rsid w:val="00DC619B"/>
    <w:rsid w:val="00DC6212"/>
    <w:rsid w:val="00DC6276"/>
    <w:rsid w:val="00DC638E"/>
    <w:rsid w:val="00DC63FD"/>
    <w:rsid w:val="00DC6424"/>
    <w:rsid w:val="00DC66C8"/>
    <w:rsid w:val="00DC6889"/>
    <w:rsid w:val="00DC6E65"/>
    <w:rsid w:val="00DC7348"/>
    <w:rsid w:val="00DC7909"/>
    <w:rsid w:val="00DC7B7B"/>
    <w:rsid w:val="00DC7BAC"/>
    <w:rsid w:val="00DC7E02"/>
    <w:rsid w:val="00DC7EC4"/>
    <w:rsid w:val="00DD038D"/>
    <w:rsid w:val="00DD03A8"/>
    <w:rsid w:val="00DD03BB"/>
    <w:rsid w:val="00DD0F59"/>
    <w:rsid w:val="00DD1448"/>
    <w:rsid w:val="00DD1501"/>
    <w:rsid w:val="00DD19D0"/>
    <w:rsid w:val="00DD1AD5"/>
    <w:rsid w:val="00DD1CC2"/>
    <w:rsid w:val="00DD1DEB"/>
    <w:rsid w:val="00DD1EBC"/>
    <w:rsid w:val="00DD1F0E"/>
    <w:rsid w:val="00DD1F6E"/>
    <w:rsid w:val="00DD2402"/>
    <w:rsid w:val="00DD2429"/>
    <w:rsid w:val="00DD280A"/>
    <w:rsid w:val="00DD2847"/>
    <w:rsid w:val="00DD2CC0"/>
    <w:rsid w:val="00DD2EDC"/>
    <w:rsid w:val="00DD326F"/>
    <w:rsid w:val="00DD331F"/>
    <w:rsid w:val="00DD3397"/>
    <w:rsid w:val="00DD360F"/>
    <w:rsid w:val="00DD3BA6"/>
    <w:rsid w:val="00DD3C01"/>
    <w:rsid w:val="00DD4366"/>
    <w:rsid w:val="00DD45CD"/>
    <w:rsid w:val="00DD467E"/>
    <w:rsid w:val="00DD484E"/>
    <w:rsid w:val="00DD5100"/>
    <w:rsid w:val="00DD53D8"/>
    <w:rsid w:val="00DD57D4"/>
    <w:rsid w:val="00DD5807"/>
    <w:rsid w:val="00DD5F0B"/>
    <w:rsid w:val="00DD6B16"/>
    <w:rsid w:val="00DD6B90"/>
    <w:rsid w:val="00DD74D5"/>
    <w:rsid w:val="00DD76BE"/>
    <w:rsid w:val="00DD7ABC"/>
    <w:rsid w:val="00DD7BD0"/>
    <w:rsid w:val="00DD7C5C"/>
    <w:rsid w:val="00DD7ED2"/>
    <w:rsid w:val="00DE03D6"/>
    <w:rsid w:val="00DE0971"/>
    <w:rsid w:val="00DE0E36"/>
    <w:rsid w:val="00DE1403"/>
    <w:rsid w:val="00DE1EAB"/>
    <w:rsid w:val="00DE2173"/>
    <w:rsid w:val="00DE2402"/>
    <w:rsid w:val="00DE24E9"/>
    <w:rsid w:val="00DE2A45"/>
    <w:rsid w:val="00DE2D65"/>
    <w:rsid w:val="00DE3166"/>
    <w:rsid w:val="00DE32AB"/>
    <w:rsid w:val="00DE32EF"/>
    <w:rsid w:val="00DE355A"/>
    <w:rsid w:val="00DE39FF"/>
    <w:rsid w:val="00DE3B7F"/>
    <w:rsid w:val="00DE4102"/>
    <w:rsid w:val="00DE42C8"/>
    <w:rsid w:val="00DE4509"/>
    <w:rsid w:val="00DE492B"/>
    <w:rsid w:val="00DE4B57"/>
    <w:rsid w:val="00DE4F74"/>
    <w:rsid w:val="00DE5069"/>
    <w:rsid w:val="00DE5285"/>
    <w:rsid w:val="00DE560D"/>
    <w:rsid w:val="00DE5693"/>
    <w:rsid w:val="00DE590B"/>
    <w:rsid w:val="00DE602B"/>
    <w:rsid w:val="00DE6080"/>
    <w:rsid w:val="00DE614E"/>
    <w:rsid w:val="00DE6651"/>
    <w:rsid w:val="00DE6C03"/>
    <w:rsid w:val="00DE712A"/>
    <w:rsid w:val="00DE744A"/>
    <w:rsid w:val="00DE7495"/>
    <w:rsid w:val="00DE769D"/>
    <w:rsid w:val="00DE76B0"/>
    <w:rsid w:val="00DE77EF"/>
    <w:rsid w:val="00DE780F"/>
    <w:rsid w:val="00DE79BD"/>
    <w:rsid w:val="00DE7A3F"/>
    <w:rsid w:val="00DE7A66"/>
    <w:rsid w:val="00DE7A6B"/>
    <w:rsid w:val="00DE7AED"/>
    <w:rsid w:val="00DE7B2D"/>
    <w:rsid w:val="00DE7F94"/>
    <w:rsid w:val="00DF002A"/>
    <w:rsid w:val="00DF02A4"/>
    <w:rsid w:val="00DF0465"/>
    <w:rsid w:val="00DF05CA"/>
    <w:rsid w:val="00DF0D9E"/>
    <w:rsid w:val="00DF1493"/>
    <w:rsid w:val="00DF152F"/>
    <w:rsid w:val="00DF1B13"/>
    <w:rsid w:val="00DF1F58"/>
    <w:rsid w:val="00DF1FFD"/>
    <w:rsid w:val="00DF27FC"/>
    <w:rsid w:val="00DF2800"/>
    <w:rsid w:val="00DF2E97"/>
    <w:rsid w:val="00DF32F2"/>
    <w:rsid w:val="00DF3851"/>
    <w:rsid w:val="00DF3AC6"/>
    <w:rsid w:val="00DF3C60"/>
    <w:rsid w:val="00DF3F9B"/>
    <w:rsid w:val="00DF4158"/>
    <w:rsid w:val="00DF438C"/>
    <w:rsid w:val="00DF4527"/>
    <w:rsid w:val="00DF46ED"/>
    <w:rsid w:val="00DF4D5D"/>
    <w:rsid w:val="00DF52F9"/>
    <w:rsid w:val="00DF54BD"/>
    <w:rsid w:val="00DF5A17"/>
    <w:rsid w:val="00DF6449"/>
    <w:rsid w:val="00DF654B"/>
    <w:rsid w:val="00DF6779"/>
    <w:rsid w:val="00DF6A0D"/>
    <w:rsid w:val="00DF6F64"/>
    <w:rsid w:val="00DF7467"/>
    <w:rsid w:val="00DF75A4"/>
    <w:rsid w:val="00DF77D2"/>
    <w:rsid w:val="00DF782E"/>
    <w:rsid w:val="00DF7962"/>
    <w:rsid w:val="00DF7B5E"/>
    <w:rsid w:val="00DF7CF1"/>
    <w:rsid w:val="00DF7FA8"/>
    <w:rsid w:val="00E00257"/>
    <w:rsid w:val="00E006A5"/>
    <w:rsid w:val="00E00B39"/>
    <w:rsid w:val="00E00B67"/>
    <w:rsid w:val="00E010D8"/>
    <w:rsid w:val="00E01576"/>
    <w:rsid w:val="00E01E42"/>
    <w:rsid w:val="00E01FBD"/>
    <w:rsid w:val="00E02249"/>
    <w:rsid w:val="00E02295"/>
    <w:rsid w:val="00E02634"/>
    <w:rsid w:val="00E02C7C"/>
    <w:rsid w:val="00E02EA9"/>
    <w:rsid w:val="00E032A6"/>
    <w:rsid w:val="00E0338C"/>
    <w:rsid w:val="00E03472"/>
    <w:rsid w:val="00E0362F"/>
    <w:rsid w:val="00E03C85"/>
    <w:rsid w:val="00E03D7F"/>
    <w:rsid w:val="00E041A0"/>
    <w:rsid w:val="00E0481E"/>
    <w:rsid w:val="00E04979"/>
    <w:rsid w:val="00E04DCC"/>
    <w:rsid w:val="00E04EE6"/>
    <w:rsid w:val="00E050A2"/>
    <w:rsid w:val="00E05326"/>
    <w:rsid w:val="00E054DE"/>
    <w:rsid w:val="00E0550D"/>
    <w:rsid w:val="00E05732"/>
    <w:rsid w:val="00E057A9"/>
    <w:rsid w:val="00E05842"/>
    <w:rsid w:val="00E05921"/>
    <w:rsid w:val="00E05C9C"/>
    <w:rsid w:val="00E05D2A"/>
    <w:rsid w:val="00E05F1C"/>
    <w:rsid w:val="00E06080"/>
    <w:rsid w:val="00E0668F"/>
    <w:rsid w:val="00E06A45"/>
    <w:rsid w:val="00E06D8F"/>
    <w:rsid w:val="00E06E30"/>
    <w:rsid w:val="00E072C9"/>
    <w:rsid w:val="00E078EE"/>
    <w:rsid w:val="00E07950"/>
    <w:rsid w:val="00E10AEF"/>
    <w:rsid w:val="00E1135C"/>
    <w:rsid w:val="00E113B9"/>
    <w:rsid w:val="00E115F4"/>
    <w:rsid w:val="00E11A38"/>
    <w:rsid w:val="00E11A99"/>
    <w:rsid w:val="00E11ADA"/>
    <w:rsid w:val="00E11F1D"/>
    <w:rsid w:val="00E1202E"/>
    <w:rsid w:val="00E12264"/>
    <w:rsid w:val="00E12335"/>
    <w:rsid w:val="00E1273D"/>
    <w:rsid w:val="00E12B4C"/>
    <w:rsid w:val="00E12BEB"/>
    <w:rsid w:val="00E12C89"/>
    <w:rsid w:val="00E12DAE"/>
    <w:rsid w:val="00E1378B"/>
    <w:rsid w:val="00E139D6"/>
    <w:rsid w:val="00E13B2B"/>
    <w:rsid w:val="00E13DD1"/>
    <w:rsid w:val="00E141E0"/>
    <w:rsid w:val="00E1494C"/>
    <w:rsid w:val="00E14DCC"/>
    <w:rsid w:val="00E14E88"/>
    <w:rsid w:val="00E14F29"/>
    <w:rsid w:val="00E14F47"/>
    <w:rsid w:val="00E15065"/>
    <w:rsid w:val="00E150EC"/>
    <w:rsid w:val="00E152C4"/>
    <w:rsid w:val="00E1548B"/>
    <w:rsid w:val="00E1569E"/>
    <w:rsid w:val="00E15833"/>
    <w:rsid w:val="00E15A46"/>
    <w:rsid w:val="00E15C6C"/>
    <w:rsid w:val="00E15CE8"/>
    <w:rsid w:val="00E15F84"/>
    <w:rsid w:val="00E16208"/>
    <w:rsid w:val="00E16230"/>
    <w:rsid w:val="00E163E1"/>
    <w:rsid w:val="00E16462"/>
    <w:rsid w:val="00E16881"/>
    <w:rsid w:val="00E169F8"/>
    <w:rsid w:val="00E16C56"/>
    <w:rsid w:val="00E17086"/>
    <w:rsid w:val="00E170D3"/>
    <w:rsid w:val="00E177ED"/>
    <w:rsid w:val="00E2063F"/>
    <w:rsid w:val="00E2082D"/>
    <w:rsid w:val="00E20C93"/>
    <w:rsid w:val="00E20E3F"/>
    <w:rsid w:val="00E20EF5"/>
    <w:rsid w:val="00E20FC0"/>
    <w:rsid w:val="00E2135E"/>
    <w:rsid w:val="00E21909"/>
    <w:rsid w:val="00E220A6"/>
    <w:rsid w:val="00E2213B"/>
    <w:rsid w:val="00E2225C"/>
    <w:rsid w:val="00E223D8"/>
    <w:rsid w:val="00E224C5"/>
    <w:rsid w:val="00E22775"/>
    <w:rsid w:val="00E22926"/>
    <w:rsid w:val="00E22A36"/>
    <w:rsid w:val="00E22ADD"/>
    <w:rsid w:val="00E22AF9"/>
    <w:rsid w:val="00E22DF3"/>
    <w:rsid w:val="00E22EDA"/>
    <w:rsid w:val="00E23171"/>
    <w:rsid w:val="00E231EF"/>
    <w:rsid w:val="00E232C3"/>
    <w:rsid w:val="00E2353A"/>
    <w:rsid w:val="00E2361C"/>
    <w:rsid w:val="00E237AE"/>
    <w:rsid w:val="00E2395A"/>
    <w:rsid w:val="00E23A45"/>
    <w:rsid w:val="00E23C69"/>
    <w:rsid w:val="00E23D04"/>
    <w:rsid w:val="00E24762"/>
    <w:rsid w:val="00E24786"/>
    <w:rsid w:val="00E24D4C"/>
    <w:rsid w:val="00E250AF"/>
    <w:rsid w:val="00E252B4"/>
    <w:rsid w:val="00E25605"/>
    <w:rsid w:val="00E2574C"/>
    <w:rsid w:val="00E25CCF"/>
    <w:rsid w:val="00E25D12"/>
    <w:rsid w:val="00E261EC"/>
    <w:rsid w:val="00E261F8"/>
    <w:rsid w:val="00E2634D"/>
    <w:rsid w:val="00E264D9"/>
    <w:rsid w:val="00E268A6"/>
    <w:rsid w:val="00E269AB"/>
    <w:rsid w:val="00E269C8"/>
    <w:rsid w:val="00E26BBD"/>
    <w:rsid w:val="00E26C51"/>
    <w:rsid w:val="00E27474"/>
    <w:rsid w:val="00E27494"/>
    <w:rsid w:val="00E27703"/>
    <w:rsid w:val="00E277D7"/>
    <w:rsid w:val="00E2783F"/>
    <w:rsid w:val="00E30056"/>
    <w:rsid w:val="00E30649"/>
    <w:rsid w:val="00E30B94"/>
    <w:rsid w:val="00E30BBF"/>
    <w:rsid w:val="00E30E53"/>
    <w:rsid w:val="00E311C9"/>
    <w:rsid w:val="00E312D2"/>
    <w:rsid w:val="00E31306"/>
    <w:rsid w:val="00E31AF8"/>
    <w:rsid w:val="00E31BD3"/>
    <w:rsid w:val="00E31E75"/>
    <w:rsid w:val="00E320E9"/>
    <w:rsid w:val="00E3279E"/>
    <w:rsid w:val="00E327F7"/>
    <w:rsid w:val="00E329E1"/>
    <w:rsid w:val="00E329F6"/>
    <w:rsid w:val="00E32E15"/>
    <w:rsid w:val="00E32E9C"/>
    <w:rsid w:val="00E33065"/>
    <w:rsid w:val="00E3350F"/>
    <w:rsid w:val="00E33688"/>
    <w:rsid w:val="00E33951"/>
    <w:rsid w:val="00E33B15"/>
    <w:rsid w:val="00E33B62"/>
    <w:rsid w:val="00E33D54"/>
    <w:rsid w:val="00E33D62"/>
    <w:rsid w:val="00E34304"/>
    <w:rsid w:val="00E347AC"/>
    <w:rsid w:val="00E34805"/>
    <w:rsid w:val="00E34A6D"/>
    <w:rsid w:val="00E34AE0"/>
    <w:rsid w:val="00E34F50"/>
    <w:rsid w:val="00E350F1"/>
    <w:rsid w:val="00E351F7"/>
    <w:rsid w:val="00E35303"/>
    <w:rsid w:val="00E35343"/>
    <w:rsid w:val="00E3547E"/>
    <w:rsid w:val="00E35B6A"/>
    <w:rsid w:val="00E35B84"/>
    <w:rsid w:val="00E35C28"/>
    <w:rsid w:val="00E35D38"/>
    <w:rsid w:val="00E3627C"/>
    <w:rsid w:val="00E363CE"/>
    <w:rsid w:val="00E364DD"/>
    <w:rsid w:val="00E367FF"/>
    <w:rsid w:val="00E3680A"/>
    <w:rsid w:val="00E36AF0"/>
    <w:rsid w:val="00E36D57"/>
    <w:rsid w:val="00E36FF0"/>
    <w:rsid w:val="00E37019"/>
    <w:rsid w:val="00E37730"/>
    <w:rsid w:val="00E3790A"/>
    <w:rsid w:val="00E37D8F"/>
    <w:rsid w:val="00E37F9B"/>
    <w:rsid w:val="00E4010C"/>
    <w:rsid w:val="00E403C4"/>
    <w:rsid w:val="00E40787"/>
    <w:rsid w:val="00E4091C"/>
    <w:rsid w:val="00E4126D"/>
    <w:rsid w:val="00E4131C"/>
    <w:rsid w:val="00E413C2"/>
    <w:rsid w:val="00E414EB"/>
    <w:rsid w:val="00E415C7"/>
    <w:rsid w:val="00E41C17"/>
    <w:rsid w:val="00E424BB"/>
    <w:rsid w:val="00E426CC"/>
    <w:rsid w:val="00E42ACD"/>
    <w:rsid w:val="00E42F59"/>
    <w:rsid w:val="00E43166"/>
    <w:rsid w:val="00E4320C"/>
    <w:rsid w:val="00E43B13"/>
    <w:rsid w:val="00E43F32"/>
    <w:rsid w:val="00E441FC"/>
    <w:rsid w:val="00E44527"/>
    <w:rsid w:val="00E457B3"/>
    <w:rsid w:val="00E45B45"/>
    <w:rsid w:val="00E46533"/>
    <w:rsid w:val="00E46CA8"/>
    <w:rsid w:val="00E47540"/>
    <w:rsid w:val="00E5020D"/>
    <w:rsid w:val="00E50764"/>
    <w:rsid w:val="00E50D7F"/>
    <w:rsid w:val="00E50DBC"/>
    <w:rsid w:val="00E50E2E"/>
    <w:rsid w:val="00E50FA4"/>
    <w:rsid w:val="00E512A8"/>
    <w:rsid w:val="00E512E1"/>
    <w:rsid w:val="00E514C3"/>
    <w:rsid w:val="00E518BA"/>
    <w:rsid w:val="00E5191D"/>
    <w:rsid w:val="00E51996"/>
    <w:rsid w:val="00E51B28"/>
    <w:rsid w:val="00E51B78"/>
    <w:rsid w:val="00E51D1D"/>
    <w:rsid w:val="00E51ECF"/>
    <w:rsid w:val="00E5229E"/>
    <w:rsid w:val="00E5255E"/>
    <w:rsid w:val="00E526B5"/>
    <w:rsid w:val="00E5272C"/>
    <w:rsid w:val="00E52D80"/>
    <w:rsid w:val="00E52EC0"/>
    <w:rsid w:val="00E5300F"/>
    <w:rsid w:val="00E53143"/>
    <w:rsid w:val="00E53280"/>
    <w:rsid w:val="00E53A83"/>
    <w:rsid w:val="00E53D16"/>
    <w:rsid w:val="00E53E39"/>
    <w:rsid w:val="00E53E4E"/>
    <w:rsid w:val="00E54133"/>
    <w:rsid w:val="00E54155"/>
    <w:rsid w:val="00E542CC"/>
    <w:rsid w:val="00E548F4"/>
    <w:rsid w:val="00E54B83"/>
    <w:rsid w:val="00E54E18"/>
    <w:rsid w:val="00E551AB"/>
    <w:rsid w:val="00E55216"/>
    <w:rsid w:val="00E55570"/>
    <w:rsid w:val="00E56067"/>
    <w:rsid w:val="00E56819"/>
    <w:rsid w:val="00E570F6"/>
    <w:rsid w:val="00E57290"/>
    <w:rsid w:val="00E5773D"/>
    <w:rsid w:val="00E57A2C"/>
    <w:rsid w:val="00E57BCC"/>
    <w:rsid w:val="00E57C2E"/>
    <w:rsid w:val="00E57DD3"/>
    <w:rsid w:val="00E600AC"/>
    <w:rsid w:val="00E605A2"/>
    <w:rsid w:val="00E606F5"/>
    <w:rsid w:val="00E609D8"/>
    <w:rsid w:val="00E60F2F"/>
    <w:rsid w:val="00E61038"/>
    <w:rsid w:val="00E61178"/>
    <w:rsid w:val="00E61C6F"/>
    <w:rsid w:val="00E62285"/>
    <w:rsid w:val="00E627F6"/>
    <w:rsid w:val="00E628D7"/>
    <w:rsid w:val="00E62C2A"/>
    <w:rsid w:val="00E62D9A"/>
    <w:rsid w:val="00E62FBB"/>
    <w:rsid w:val="00E63666"/>
    <w:rsid w:val="00E6392C"/>
    <w:rsid w:val="00E639C8"/>
    <w:rsid w:val="00E63A0D"/>
    <w:rsid w:val="00E64282"/>
    <w:rsid w:val="00E6444D"/>
    <w:rsid w:val="00E64483"/>
    <w:rsid w:val="00E645A5"/>
    <w:rsid w:val="00E6469D"/>
    <w:rsid w:val="00E64AA4"/>
    <w:rsid w:val="00E6500A"/>
    <w:rsid w:val="00E65340"/>
    <w:rsid w:val="00E653F1"/>
    <w:rsid w:val="00E65E31"/>
    <w:rsid w:val="00E66239"/>
    <w:rsid w:val="00E663F1"/>
    <w:rsid w:val="00E664E4"/>
    <w:rsid w:val="00E668ED"/>
    <w:rsid w:val="00E66AA8"/>
    <w:rsid w:val="00E66F0D"/>
    <w:rsid w:val="00E67010"/>
    <w:rsid w:val="00E670F4"/>
    <w:rsid w:val="00E6743F"/>
    <w:rsid w:val="00E6775A"/>
    <w:rsid w:val="00E6782F"/>
    <w:rsid w:val="00E67AFA"/>
    <w:rsid w:val="00E67BE0"/>
    <w:rsid w:val="00E67CF0"/>
    <w:rsid w:val="00E67FA7"/>
    <w:rsid w:val="00E70298"/>
    <w:rsid w:val="00E70E13"/>
    <w:rsid w:val="00E70ECB"/>
    <w:rsid w:val="00E70F93"/>
    <w:rsid w:val="00E7169E"/>
    <w:rsid w:val="00E71BE3"/>
    <w:rsid w:val="00E71C41"/>
    <w:rsid w:val="00E7268D"/>
    <w:rsid w:val="00E72BDE"/>
    <w:rsid w:val="00E72C02"/>
    <w:rsid w:val="00E72C5B"/>
    <w:rsid w:val="00E72DEE"/>
    <w:rsid w:val="00E732B0"/>
    <w:rsid w:val="00E73763"/>
    <w:rsid w:val="00E73CAD"/>
    <w:rsid w:val="00E743D1"/>
    <w:rsid w:val="00E748F0"/>
    <w:rsid w:val="00E74A23"/>
    <w:rsid w:val="00E74A4C"/>
    <w:rsid w:val="00E750F2"/>
    <w:rsid w:val="00E75671"/>
    <w:rsid w:val="00E7578D"/>
    <w:rsid w:val="00E75A4A"/>
    <w:rsid w:val="00E75A6A"/>
    <w:rsid w:val="00E75F10"/>
    <w:rsid w:val="00E760C8"/>
    <w:rsid w:val="00E770AC"/>
    <w:rsid w:val="00E7748A"/>
    <w:rsid w:val="00E776A1"/>
    <w:rsid w:val="00E77923"/>
    <w:rsid w:val="00E77933"/>
    <w:rsid w:val="00E77DAE"/>
    <w:rsid w:val="00E80175"/>
    <w:rsid w:val="00E8020A"/>
    <w:rsid w:val="00E80312"/>
    <w:rsid w:val="00E804E7"/>
    <w:rsid w:val="00E80AF0"/>
    <w:rsid w:val="00E80B94"/>
    <w:rsid w:val="00E80E15"/>
    <w:rsid w:val="00E8126C"/>
    <w:rsid w:val="00E81474"/>
    <w:rsid w:val="00E816EC"/>
    <w:rsid w:val="00E81AA9"/>
    <w:rsid w:val="00E8205F"/>
    <w:rsid w:val="00E8206E"/>
    <w:rsid w:val="00E821A6"/>
    <w:rsid w:val="00E8247B"/>
    <w:rsid w:val="00E8294C"/>
    <w:rsid w:val="00E82A7D"/>
    <w:rsid w:val="00E82F4B"/>
    <w:rsid w:val="00E832C9"/>
    <w:rsid w:val="00E8330F"/>
    <w:rsid w:val="00E83375"/>
    <w:rsid w:val="00E83516"/>
    <w:rsid w:val="00E835CD"/>
    <w:rsid w:val="00E8384D"/>
    <w:rsid w:val="00E8396B"/>
    <w:rsid w:val="00E84879"/>
    <w:rsid w:val="00E8494C"/>
    <w:rsid w:val="00E84AA0"/>
    <w:rsid w:val="00E84AA3"/>
    <w:rsid w:val="00E85126"/>
    <w:rsid w:val="00E852A9"/>
    <w:rsid w:val="00E85388"/>
    <w:rsid w:val="00E85C84"/>
    <w:rsid w:val="00E85D7B"/>
    <w:rsid w:val="00E85E6D"/>
    <w:rsid w:val="00E865C9"/>
    <w:rsid w:val="00E869C8"/>
    <w:rsid w:val="00E86D3E"/>
    <w:rsid w:val="00E86EE1"/>
    <w:rsid w:val="00E870E9"/>
    <w:rsid w:val="00E876B2"/>
    <w:rsid w:val="00E87837"/>
    <w:rsid w:val="00E87C4F"/>
    <w:rsid w:val="00E902AB"/>
    <w:rsid w:val="00E903DC"/>
    <w:rsid w:val="00E90434"/>
    <w:rsid w:val="00E905D3"/>
    <w:rsid w:val="00E90A0F"/>
    <w:rsid w:val="00E9126C"/>
    <w:rsid w:val="00E91337"/>
    <w:rsid w:val="00E91344"/>
    <w:rsid w:val="00E91AA4"/>
    <w:rsid w:val="00E91B1A"/>
    <w:rsid w:val="00E91EF2"/>
    <w:rsid w:val="00E92185"/>
    <w:rsid w:val="00E923D5"/>
    <w:rsid w:val="00E9241E"/>
    <w:rsid w:val="00E92571"/>
    <w:rsid w:val="00E92768"/>
    <w:rsid w:val="00E92C7B"/>
    <w:rsid w:val="00E92DA0"/>
    <w:rsid w:val="00E92E93"/>
    <w:rsid w:val="00E93114"/>
    <w:rsid w:val="00E934CC"/>
    <w:rsid w:val="00E93560"/>
    <w:rsid w:val="00E9427F"/>
    <w:rsid w:val="00E94433"/>
    <w:rsid w:val="00E94526"/>
    <w:rsid w:val="00E947EA"/>
    <w:rsid w:val="00E94C2C"/>
    <w:rsid w:val="00E94E76"/>
    <w:rsid w:val="00E94F3F"/>
    <w:rsid w:val="00E95AD4"/>
    <w:rsid w:val="00E95CF7"/>
    <w:rsid w:val="00E960F6"/>
    <w:rsid w:val="00E9617B"/>
    <w:rsid w:val="00E962C7"/>
    <w:rsid w:val="00E964E8"/>
    <w:rsid w:val="00E96C54"/>
    <w:rsid w:val="00E96DC0"/>
    <w:rsid w:val="00E96F51"/>
    <w:rsid w:val="00E9740E"/>
    <w:rsid w:val="00E974BF"/>
    <w:rsid w:val="00E9763F"/>
    <w:rsid w:val="00E9785F"/>
    <w:rsid w:val="00EA0532"/>
    <w:rsid w:val="00EA0769"/>
    <w:rsid w:val="00EA0BEC"/>
    <w:rsid w:val="00EA1621"/>
    <w:rsid w:val="00EA162A"/>
    <w:rsid w:val="00EA2368"/>
    <w:rsid w:val="00EA2D4A"/>
    <w:rsid w:val="00EA35E9"/>
    <w:rsid w:val="00EA3D17"/>
    <w:rsid w:val="00EA3E8F"/>
    <w:rsid w:val="00EA3F71"/>
    <w:rsid w:val="00EA3FED"/>
    <w:rsid w:val="00EA40CE"/>
    <w:rsid w:val="00EA4385"/>
    <w:rsid w:val="00EA4579"/>
    <w:rsid w:val="00EA4A94"/>
    <w:rsid w:val="00EA53B5"/>
    <w:rsid w:val="00EA5CAC"/>
    <w:rsid w:val="00EA5E3C"/>
    <w:rsid w:val="00EA5ECB"/>
    <w:rsid w:val="00EA5EF6"/>
    <w:rsid w:val="00EA5F77"/>
    <w:rsid w:val="00EA6001"/>
    <w:rsid w:val="00EA6250"/>
    <w:rsid w:val="00EA6331"/>
    <w:rsid w:val="00EA647F"/>
    <w:rsid w:val="00EA6685"/>
    <w:rsid w:val="00EA66D3"/>
    <w:rsid w:val="00EA696B"/>
    <w:rsid w:val="00EA761A"/>
    <w:rsid w:val="00EA766B"/>
    <w:rsid w:val="00EA76C3"/>
    <w:rsid w:val="00EA7826"/>
    <w:rsid w:val="00EA7AA1"/>
    <w:rsid w:val="00EA7B20"/>
    <w:rsid w:val="00EA7ED3"/>
    <w:rsid w:val="00EB01D6"/>
    <w:rsid w:val="00EB0503"/>
    <w:rsid w:val="00EB05A9"/>
    <w:rsid w:val="00EB0C1E"/>
    <w:rsid w:val="00EB115B"/>
    <w:rsid w:val="00EB148F"/>
    <w:rsid w:val="00EB19AB"/>
    <w:rsid w:val="00EB1DB9"/>
    <w:rsid w:val="00EB1E98"/>
    <w:rsid w:val="00EB1F34"/>
    <w:rsid w:val="00EB1FC5"/>
    <w:rsid w:val="00EB281C"/>
    <w:rsid w:val="00EB2AB6"/>
    <w:rsid w:val="00EB2DC2"/>
    <w:rsid w:val="00EB2F6C"/>
    <w:rsid w:val="00EB3404"/>
    <w:rsid w:val="00EB352A"/>
    <w:rsid w:val="00EB35E6"/>
    <w:rsid w:val="00EB36A8"/>
    <w:rsid w:val="00EB3738"/>
    <w:rsid w:val="00EB3768"/>
    <w:rsid w:val="00EB3C6E"/>
    <w:rsid w:val="00EB3E35"/>
    <w:rsid w:val="00EB404A"/>
    <w:rsid w:val="00EB424C"/>
    <w:rsid w:val="00EB45C0"/>
    <w:rsid w:val="00EB4AF2"/>
    <w:rsid w:val="00EB4CB7"/>
    <w:rsid w:val="00EB4DC4"/>
    <w:rsid w:val="00EB502A"/>
    <w:rsid w:val="00EB5147"/>
    <w:rsid w:val="00EB52BC"/>
    <w:rsid w:val="00EB536B"/>
    <w:rsid w:val="00EB5645"/>
    <w:rsid w:val="00EB5837"/>
    <w:rsid w:val="00EB593B"/>
    <w:rsid w:val="00EB5A09"/>
    <w:rsid w:val="00EB5EFC"/>
    <w:rsid w:val="00EB6016"/>
    <w:rsid w:val="00EB63A1"/>
    <w:rsid w:val="00EB66FD"/>
    <w:rsid w:val="00EB685E"/>
    <w:rsid w:val="00EB6D1B"/>
    <w:rsid w:val="00EB728C"/>
    <w:rsid w:val="00EB74CB"/>
    <w:rsid w:val="00EB7627"/>
    <w:rsid w:val="00EB7BE4"/>
    <w:rsid w:val="00EB7E43"/>
    <w:rsid w:val="00EB7F02"/>
    <w:rsid w:val="00EC004F"/>
    <w:rsid w:val="00EC03DD"/>
    <w:rsid w:val="00EC0660"/>
    <w:rsid w:val="00EC0CE1"/>
    <w:rsid w:val="00EC0E92"/>
    <w:rsid w:val="00EC119D"/>
    <w:rsid w:val="00EC1381"/>
    <w:rsid w:val="00EC1A16"/>
    <w:rsid w:val="00EC1CCD"/>
    <w:rsid w:val="00EC1FD8"/>
    <w:rsid w:val="00EC2256"/>
    <w:rsid w:val="00EC24D3"/>
    <w:rsid w:val="00EC26F3"/>
    <w:rsid w:val="00EC2AD8"/>
    <w:rsid w:val="00EC2FF1"/>
    <w:rsid w:val="00EC2FFF"/>
    <w:rsid w:val="00EC3601"/>
    <w:rsid w:val="00EC3980"/>
    <w:rsid w:val="00EC3AC4"/>
    <w:rsid w:val="00EC3C3B"/>
    <w:rsid w:val="00EC3D1A"/>
    <w:rsid w:val="00EC4323"/>
    <w:rsid w:val="00EC44E6"/>
    <w:rsid w:val="00EC4DF6"/>
    <w:rsid w:val="00EC51BA"/>
    <w:rsid w:val="00EC54BB"/>
    <w:rsid w:val="00EC5A72"/>
    <w:rsid w:val="00EC5B1F"/>
    <w:rsid w:val="00EC5EFA"/>
    <w:rsid w:val="00EC6065"/>
    <w:rsid w:val="00EC60CD"/>
    <w:rsid w:val="00EC62A7"/>
    <w:rsid w:val="00EC637B"/>
    <w:rsid w:val="00EC646C"/>
    <w:rsid w:val="00EC6E97"/>
    <w:rsid w:val="00EC7F0F"/>
    <w:rsid w:val="00ED032A"/>
    <w:rsid w:val="00ED042B"/>
    <w:rsid w:val="00ED0AA4"/>
    <w:rsid w:val="00ED0C80"/>
    <w:rsid w:val="00ED11D3"/>
    <w:rsid w:val="00ED143B"/>
    <w:rsid w:val="00ED1788"/>
    <w:rsid w:val="00ED1BC5"/>
    <w:rsid w:val="00ED1D0B"/>
    <w:rsid w:val="00ED1D75"/>
    <w:rsid w:val="00ED1D8E"/>
    <w:rsid w:val="00ED2205"/>
    <w:rsid w:val="00ED22C1"/>
    <w:rsid w:val="00ED236C"/>
    <w:rsid w:val="00ED2CB6"/>
    <w:rsid w:val="00ED334F"/>
    <w:rsid w:val="00ED347B"/>
    <w:rsid w:val="00ED395D"/>
    <w:rsid w:val="00ED3A07"/>
    <w:rsid w:val="00ED3A2C"/>
    <w:rsid w:val="00ED4068"/>
    <w:rsid w:val="00ED40E3"/>
    <w:rsid w:val="00ED44D6"/>
    <w:rsid w:val="00ED4676"/>
    <w:rsid w:val="00ED47A5"/>
    <w:rsid w:val="00ED4D33"/>
    <w:rsid w:val="00ED4E4A"/>
    <w:rsid w:val="00ED510D"/>
    <w:rsid w:val="00ED52FD"/>
    <w:rsid w:val="00ED59AE"/>
    <w:rsid w:val="00ED5B88"/>
    <w:rsid w:val="00ED5C91"/>
    <w:rsid w:val="00ED6292"/>
    <w:rsid w:val="00ED6AA5"/>
    <w:rsid w:val="00ED7010"/>
    <w:rsid w:val="00ED7104"/>
    <w:rsid w:val="00ED7229"/>
    <w:rsid w:val="00ED7697"/>
    <w:rsid w:val="00ED781E"/>
    <w:rsid w:val="00ED7AAD"/>
    <w:rsid w:val="00ED7D8D"/>
    <w:rsid w:val="00ED7E6E"/>
    <w:rsid w:val="00EE0A77"/>
    <w:rsid w:val="00EE0AAF"/>
    <w:rsid w:val="00EE0E80"/>
    <w:rsid w:val="00EE0F16"/>
    <w:rsid w:val="00EE1053"/>
    <w:rsid w:val="00EE11D9"/>
    <w:rsid w:val="00EE1406"/>
    <w:rsid w:val="00EE142C"/>
    <w:rsid w:val="00EE17AF"/>
    <w:rsid w:val="00EE1810"/>
    <w:rsid w:val="00EE18B1"/>
    <w:rsid w:val="00EE1AB5"/>
    <w:rsid w:val="00EE1AEA"/>
    <w:rsid w:val="00EE1C4E"/>
    <w:rsid w:val="00EE1DCA"/>
    <w:rsid w:val="00EE20D7"/>
    <w:rsid w:val="00EE26AD"/>
    <w:rsid w:val="00EE26C3"/>
    <w:rsid w:val="00EE27E1"/>
    <w:rsid w:val="00EE290D"/>
    <w:rsid w:val="00EE2A9A"/>
    <w:rsid w:val="00EE2CD3"/>
    <w:rsid w:val="00EE2D8F"/>
    <w:rsid w:val="00EE30BA"/>
    <w:rsid w:val="00EE35A8"/>
    <w:rsid w:val="00EE3EEE"/>
    <w:rsid w:val="00EE3F96"/>
    <w:rsid w:val="00EE40FF"/>
    <w:rsid w:val="00EE4113"/>
    <w:rsid w:val="00EE425D"/>
    <w:rsid w:val="00EE4787"/>
    <w:rsid w:val="00EE4917"/>
    <w:rsid w:val="00EE4A61"/>
    <w:rsid w:val="00EE4C6B"/>
    <w:rsid w:val="00EE5416"/>
    <w:rsid w:val="00EE55F8"/>
    <w:rsid w:val="00EE5918"/>
    <w:rsid w:val="00EE5A59"/>
    <w:rsid w:val="00EE5F41"/>
    <w:rsid w:val="00EE61A6"/>
    <w:rsid w:val="00EE66DA"/>
    <w:rsid w:val="00EE699D"/>
    <w:rsid w:val="00EE6A82"/>
    <w:rsid w:val="00EE6B2A"/>
    <w:rsid w:val="00EE6BC5"/>
    <w:rsid w:val="00EE6DC1"/>
    <w:rsid w:val="00EE70F6"/>
    <w:rsid w:val="00EE713F"/>
    <w:rsid w:val="00EE7392"/>
    <w:rsid w:val="00EE74B6"/>
    <w:rsid w:val="00EE7538"/>
    <w:rsid w:val="00EE7735"/>
    <w:rsid w:val="00EF0092"/>
    <w:rsid w:val="00EF012E"/>
    <w:rsid w:val="00EF073A"/>
    <w:rsid w:val="00EF076B"/>
    <w:rsid w:val="00EF0779"/>
    <w:rsid w:val="00EF0EC9"/>
    <w:rsid w:val="00EF0ED2"/>
    <w:rsid w:val="00EF1259"/>
    <w:rsid w:val="00EF14D3"/>
    <w:rsid w:val="00EF1AF7"/>
    <w:rsid w:val="00EF1BEC"/>
    <w:rsid w:val="00EF1C74"/>
    <w:rsid w:val="00EF26F0"/>
    <w:rsid w:val="00EF27F9"/>
    <w:rsid w:val="00EF2970"/>
    <w:rsid w:val="00EF2BDC"/>
    <w:rsid w:val="00EF2EFF"/>
    <w:rsid w:val="00EF3AEF"/>
    <w:rsid w:val="00EF3B82"/>
    <w:rsid w:val="00EF3BFE"/>
    <w:rsid w:val="00EF3ED3"/>
    <w:rsid w:val="00EF42BB"/>
    <w:rsid w:val="00EF4355"/>
    <w:rsid w:val="00EF5063"/>
    <w:rsid w:val="00EF5138"/>
    <w:rsid w:val="00EF515D"/>
    <w:rsid w:val="00EF5356"/>
    <w:rsid w:val="00EF539D"/>
    <w:rsid w:val="00EF53C4"/>
    <w:rsid w:val="00EF5489"/>
    <w:rsid w:val="00EF5558"/>
    <w:rsid w:val="00EF5628"/>
    <w:rsid w:val="00EF5712"/>
    <w:rsid w:val="00EF58E9"/>
    <w:rsid w:val="00EF649E"/>
    <w:rsid w:val="00EF64BA"/>
    <w:rsid w:val="00EF65DB"/>
    <w:rsid w:val="00EF667D"/>
    <w:rsid w:val="00EF66FE"/>
    <w:rsid w:val="00EF6743"/>
    <w:rsid w:val="00EF6F4F"/>
    <w:rsid w:val="00EF7145"/>
    <w:rsid w:val="00EF71EB"/>
    <w:rsid w:val="00EF7286"/>
    <w:rsid w:val="00EF7327"/>
    <w:rsid w:val="00EF79BB"/>
    <w:rsid w:val="00EF7AC0"/>
    <w:rsid w:val="00EF7CB8"/>
    <w:rsid w:val="00EF7D0A"/>
    <w:rsid w:val="00EF7ECD"/>
    <w:rsid w:val="00F00642"/>
    <w:rsid w:val="00F006AD"/>
    <w:rsid w:val="00F00AE3"/>
    <w:rsid w:val="00F00F7B"/>
    <w:rsid w:val="00F01D30"/>
    <w:rsid w:val="00F0208D"/>
    <w:rsid w:val="00F02859"/>
    <w:rsid w:val="00F02AC8"/>
    <w:rsid w:val="00F02F01"/>
    <w:rsid w:val="00F03075"/>
    <w:rsid w:val="00F03729"/>
    <w:rsid w:val="00F038CF"/>
    <w:rsid w:val="00F03A88"/>
    <w:rsid w:val="00F03B3B"/>
    <w:rsid w:val="00F03BB5"/>
    <w:rsid w:val="00F041EA"/>
    <w:rsid w:val="00F04313"/>
    <w:rsid w:val="00F043F4"/>
    <w:rsid w:val="00F0443A"/>
    <w:rsid w:val="00F0450D"/>
    <w:rsid w:val="00F045EC"/>
    <w:rsid w:val="00F04640"/>
    <w:rsid w:val="00F046DC"/>
    <w:rsid w:val="00F04939"/>
    <w:rsid w:val="00F05798"/>
    <w:rsid w:val="00F0580B"/>
    <w:rsid w:val="00F058B3"/>
    <w:rsid w:val="00F058B9"/>
    <w:rsid w:val="00F05D87"/>
    <w:rsid w:val="00F05DCD"/>
    <w:rsid w:val="00F05F80"/>
    <w:rsid w:val="00F060F5"/>
    <w:rsid w:val="00F0632E"/>
    <w:rsid w:val="00F06337"/>
    <w:rsid w:val="00F064EC"/>
    <w:rsid w:val="00F06DD1"/>
    <w:rsid w:val="00F06F7B"/>
    <w:rsid w:val="00F07111"/>
    <w:rsid w:val="00F07663"/>
    <w:rsid w:val="00F07808"/>
    <w:rsid w:val="00F07815"/>
    <w:rsid w:val="00F078E8"/>
    <w:rsid w:val="00F0796B"/>
    <w:rsid w:val="00F07B72"/>
    <w:rsid w:val="00F07BFF"/>
    <w:rsid w:val="00F07D96"/>
    <w:rsid w:val="00F07F5B"/>
    <w:rsid w:val="00F106B7"/>
    <w:rsid w:val="00F1077B"/>
    <w:rsid w:val="00F10C55"/>
    <w:rsid w:val="00F10FFD"/>
    <w:rsid w:val="00F11881"/>
    <w:rsid w:val="00F11E90"/>
    <w:rsid w:val="00F11FFE"/>
    <w:rsid w:val="00F120C3"/>
    <w:rsid w:val="00F1260A"/>
    <w:rsid w:val="00F12CC5"/>
    <w:rsid w:val="00F12CCB"/>
    <w:rsid w:val="00F12D99"/>
    <w:rsid w:val="00F12DDC"/>
    <w:rsid w:val="00F13368"/>
    <w:rsid w:val="00F14767"/>
    <w:rsid w:val="00F14784"/>
    <w:rsid w:val="00F14840"/>
    <w:rsid w:val="00F15173"/>
    <w:rsid w:val="00F15209"/>
    <w:rsid w:val="00F1532A"/>
    <w:rsid w:val="00F15AA8"/>
    <w:rsid w:val="00F15FAF"/>
    <w:rsid w:val="00F162CE"/>
    <w:rsid w:val="00F1684C"/>
    <w:rsid w:val="00F1688E"/>
    <w:rsid w:val="00F16AC8"/>
    <w:rsid w:val="00F16AF0"/>
    <w:rsid w:val="00F16E9B"/>
    <w:rsid w:val="00F16F8E"/>
    <w:rsid w:val="00F17172"/>
    <w:rsid w:val="00F1728B"/>
    <w:rsid w:val="00F17535"/>
    <w:rsid w:val="00F1754D"/>
    <w:rsid w:val="00F176C1"/>
    <w:rsid w:val="00F177D7"/>
    <w:rsid w:val="00F203D9"/>
    <w:rsid w:val="00F20596"/>
    <w:rsid w:val="00F20B3A"/>
    <w:rsid w:val="00F20E15"/>
    <w:rsid w:val="00F20FEE"/>
    <w:rsid w:val="00F213B1"/>
    <w:rsid w:val="00F213E5"/>
    <w:rsid w:val="00F21432"/>
    <w:rsid w:val="00F21986"/>
    <w:rsid w:val="00F21E90"/>
    <w:rsid w:val="00F225BF"/>
    <w:rsid w:val="00F22697"/>
    <w:rsid w:val="00F228AB"/>
    <w:rsid w:val="00F22EA6"/>
    <w:rsid w:val="00F23106"/>
    <w:rsid w:val="00F23118"/>
    <w:rsid w:val="00F23845"/>
    <w:rsid w:val="00F2396A"/>
    <w:rsid w:val="00F23974"/>
    <w:rsid w:val="00F23BB6"/>
    <w:rsid w:val="00F23BC4"/>
    <w:rsid w:val="00F23CB9"/>
    <w:rsid w:val="00F2418C"/>
    <w:rsid w:val="00F24613"/>
    <w:rsid w:val="00F249F2"/>
    <w:rsid w:val="00F24C20"/>
    <w:rsid w:val="00F25333"/>
    <w:rsid w:val="00F254D4"/>
    <w:rsid w:val="00F25781"/>
    <w:rsid w:val="00F2591A"/>
    <w:rsid w:val="00F2598B"/>
    <w:rsid w:val="00F25B83"/>
    <w:rsid w:val="00F2604F"/>
    <w:rsid w:val="00F26433"/>
    <w:rsid w:val="00F26879"/>
    <w:rsid w:val="00F26B16"/>
    <w:rsid w:val="00F26F94"/>
    <w:rsid w:val="00F2724C"/>
    <w:rsid w:val="00F2726C"/>
    <w:rsid w:val="00F272A7"/>
    <w:rsid w:val="00F27336"/>
    <w:rsid w:val="00F278CC"/>
    <w:rsid w:val="00F30F74"/>
    <w:rsid w:val="00F31703"/>
    <w:rsid w:val="00F32242"/>
    <w:rsid w:val="00F32515"/>
    <w:rsid w:val="00F32584"/>
    <w:rsid w:val="00F32818"/>
    <w:rsid w:val="00F3283F"/>
    <w:rsid w:val="00F32859"/>
    <w:rsid w:val="00F32E94"/>
    <w:rsid w:val="00F3308A"/>
    <w:rsid w:val="00F330B1"/>
    <w:rsid w:val="00F33A09"/>
    <w:rsid w:val="00F33F4F"/>
    <w:rsid w:val="00F341C3"/>
    <w:rsid w:val="00F34356"/>
    <w:rsid w:val="00F3446C"/>
    <w:rsid w:val="00F348ED"/>
    <w:rsid w:val="00F34F2B"/>
    <w:rsid w:val="00F35014"/>
    <w:rsid w:val="00F350BE"/>
    <w:rsid w:val="00F351AC"/>
    <w:rsid w:val="00F36045"/>
    <w:rsid w:val="00F3670E"/>
    <w:rsid w:val="00F3681E"/>
    <w:rsid w:val="00F36B10"/>
    <w:rsid w:val="00F36DC0"/>
    <w:rsid w:val="00F36E33"/>
    <w:rsid w:val="00F36F2F"/>
    <w:rsid w:val="00F373AE"/>
    <w:rsid w:val="00F37542"/>
    <w:rsid w:val="00F378CC"/>
    <w:rsid w:val="00F37933"/>
    <w:rsid w:val="00F37BEC"/>
    <w:rsid w:val="00F37C2A"/>
    <w:rsid w:val="00F37CA9"/>
    <w:rsid w:val="00F4000D"/>
    <w:rsid w:val="00F400DB"/>
    <w:rsid w:val="00F40184"/>
    <w:rsid w:val="00F4054E"/>
    <w:rsid w:val="00F40A52"/>
    <w:rsid w:val="00F40A79"/>
    <w:rsid w:val="00F40BC7"/>
    <w:rsid w:val="00F40C1C"/>
    <w:rsid w:val="00F40E22"/>
    <w:rsid w:val="00F40E34"/>
    <w:rsid w:val="00F40F60"/>
    <w:rsid w:val="00F410B4"/>
    <w:rsid w:val="00F4111A"/>
    <w:rsid w:val="00F41A8C"/>
    <w:rsid w:val="00F41DA4"/>
    <w:rsid w:val="00F41EB4"/>
    <w:rsid w:val="00F41F94"/>
    <w:rsid w:val="00F42224"/>
    <w:rsid w:val="00F427EC"/>
    <w:rsid w:val="00F42865"/>
    <w:rsid w:val="00F42CF7"/>
    <w:rsid w:val="00F4336A"/>
    <w:rsid w:val="00F435D5"/>
    <w:rsid w:val="00F4378A"/>
    <w:rsid w:val="00F43939"/>
    <w:rsid w:val="00F439B4"/>
    <w:rsid w:val="00F43C3E"/>
    <w:rsid w:val="00F4421D"/>
    <w:rsid w:val="00F44675"/>
    <w:rsid w:val="00F446AA"/>
    <w:rsid w:val="00F44971"/>
    <w:rsid w:val="00F44D05"/>
    <w:rsid w:val="00F44D58"/>
    <w:rsid w:val="00F4522F"/>
    <w:rsid w:val="00F4558A"/>
    <w:rsid w:val="00F459DD"/>
    <w:rsid w:val="00F45C23"/>
    <w:rsid w:val="00F45F26"/>
    <w:rsid w:val="00F46D9D"/>
    <w:rsid w:val="00F46EA9"/>
    <w:rsid w:val="00F470AB"/>
    <w:rsid w:val="00F4740C"/>
    <w:rsid w:val="00F47572"/>
    <w:rsid w:val="00F4775A"/>
    <w:rsid w:val="00F478D1"/>
    <w:rsid w:val="00F47A2D"/>
    <w:rsid w:val="00F47BBC"/>
    <w:rsid w:val="00F47F50"/>
    <w:rsid w:val="00F502A7"/>
    <w:rsid w:val="00F5046C"/>
    <w:rsid w:val="00F50A4A"/>
    <w:rsid w:val="00F51333"/>
    <w:rsid w:val="00F5167D"/>
    <w:rsid w:val="00F51791"/>
    <w:rsid w:val="00F51C40"/>
    <w:rsid w:val="00F51EB4"/>
    <w:rsid w:val="00F5216C"/>
    <w:rsid w:val="00F5216E"/>
    <w:rsid w:val="00F52344"/>
    <w:rsid w:val="00F52ADD"/>
    <w:rsid w:val="00F52C7F"/>
    <w:rsid w:val="00F53B85"/>
    <w:rsid w:val="00F53BAF"/>
    <w:rsid w:val="00F54E26"/>
    <w:rsid w:val="00F54EF2"/>
    <w:rsid w:val="00F552A6"/>
    <w:rsid w:val="00F55499"/>
    <w:rsid w:val="00F554A0"/>
    <w:rsid w:val="00F55799"/>
    <w:rsid w:val="00F55C99"/>
    <w:rsid w:val="00F55FF9"/>
    <w:rsid w:val="00F562A0"/>
    <w:rsid w:val="00F56643"/>
    <w:rsid w:val="00F56738"/>
    <w:rsid w:val="00F56767"/>
    <w:rsid w:val="00F56951"/>
    <w:rsid w:val="00F56B7D"/>
    <w:rsid w:val="00F570BC"/>
    <w:rsid w:val="00F57742"/>
    <w:rsid w:val="00F5780A"/>
    <w:rsid w:val="00F579A8"/>
    <w:rsid w:val="00F57A18"/>
    <w:rsid w:val="00F57E3F"/>
    <w:rsid w:val="00F60079"/>
    <w:rsid w:val="00F603AC"/>
    <w:rsid w:val="00F606D5"/>
    <w:rsid w:val="00F607DF"/>
    <w:rsid w:val="00F609DE"/>
    <w:rsid w:val="00F60A28"/>
    <w:rsid w:val="00F60A38"/>
    <w:rsid w:val="00F60F34"/>
    <w:rsid w:val="00F61269"/>
    <w:rsid w:val="00F61374"/>
    <w:rsid w:val="00F61898"/>
    <w:rsid w:val="00F61BB0"/>
    <w:rsid w:val="00F61DDB"/>
    <w:rsid w:val="00F61FCE"/>
    <w:rsid w:val="00F6221B"/>
    <w:rsid w:val="00F62427"/>
    <w:rsid w:val="00F624CC"/>
    <w:rsid w:val="00F624EC"/>
    <w:rsid w:val="00F62B9F"/>
    <w:rsid w:val="00F62DED"/>
    <w:rsid w:val="00F62E5E"/>
    <w:rsid w:val="00F630D4"/>
    <w:rsid w:val="00F63495"/>
    <w:rsid w:val="00F63533"/>
    <w:rsid w:val="00F63556"/>
    <w:rsid w:val="00F63AA9"/>
    <w:rsid w:val="00F63B41"/>
    <w:rsid w:val="00F63B80"/>
    <w:rsid w:val="00F63C15"/>
    <w:rsid w:val="00F63F70"/>
    <w:rsid w:val="00F6455B"/>
    <w:rsid w:val="00F64AC7"/>
    <w:rsid w:val="00F64AD7"/>
    <w:rsid w:val="00F64DFC"/>
    <w:rsid w:val="00F6528B"/>
    <w:rsid w:val="00F6544C"/>
    <w:rsid w:val="00F6567E"/>
    <w:rsid w:val="00F65E71"/>
    <w:rsid w:val="00F65FBF"/>
    <w:rsid w:val="00F66492"/>
    <w:rsid w:val="00F66A21"/>
    <w:rsid w:val="00F66BD3"/>
    <w:rsid w:val="00F66D20"/>
    <w:rsid w:val="00F66FE5"/>
    <w:rsid w:val="00F670C6"/>
    <w:rsid w:val="00F6725A"/>
    <w:rsid w:val="00F6733B"/>
    <w:rsid w:val="00F67EE5"/>
    <w:rsid w:val="00F70AAC"/>
    <w:rsid w:val="00F70E34"/>
    <w:rsid w:val="00F70E86"/>
    <w:rsid w:val="00F71870"/>
    <w:rsid w:val="00F7188E"/>
    <w:rsid w:val="00F7192D"/>
    <w:rsid w:val="00F71A04"/>
    <w:rsid w:val="00F71A82"/>
    <w:rsid w:val="00F71C20"/>
    <w:rsid w:val="00F71E3E"/>
    <w:rsid w:val="00F71E70"/>
    <w:rsid w:val="00F71FFE"/>
    <w:rsid w:val="00F72047"/>
    <w:rsid w:val="00F724A9"/>
    <w:rsid w:val="00F7264C"/>
    <w:rsid w:val="00F728ED"/>
    <w:rsid w:val="00F72D94"/>
    <w:rsid w:val="00F72E4B"/>
    <w:rsid w:val="00F735C7"/>
    <w:rsid w:val="00F73945"/>
    <w:rsid w:val="00F73FEC"/>
    <w:rsid w:val="00F7420C"/>
    <w:rsid w:val="00F743EF"/>
    <w:rsid w:val="00F74750"/>
    <w:rsid w:val="00F75132"/>
    <w:rsid w:val="00F75436"/>
    <w:rsid w:val="00F75602"/>
    <w:rsid w:val="00F75659"/>
    <w:rsid w:val="00F7576C"/>
    <w:rsid w:val="00F7624C"/>
    <w:rsid w:val="00F76902"/>
    <w:rsid w:val="00F7711E"/>
    <w:rsid w:val="00F77260"/>
    <w:rsid w:val="00F7727D"/>
    <w:rsid w:val="00F773CE"/>
    <w:rsid w:val="00F7743B"/>
    <w:rsid w:val="00F7766F"/>
    <w:rsid w:val="00F7776E"/>
    <w:rsid w:val="00F77A63"/>
    <w:rsid w:val="00F77C4A"/>
    <w:rsid w:val="00F80053"/>
    <w:rsid w:val="00F80474"/>
    <w:rsid w:val="00F8158F"/>
    <w:rsid w:val="00F8166E"/>
    <w:rsid w:val="00F8173E"/>
    <w:rsid w:val="00F81E57"/>
    <w:rsid w:val="00F81F15"/>
    <w:rsid w:val="00F822F3"/>
    <w:rsid w:val="00F8275A"/>
    <w:rsid w:val="00F82908"/>
    <w:rsid w:val="00F82F7F"/>
    <w:rsid w:val="00F82F99"/>
    <w:rsid w:val="00F83554"/>
    <w:rsid w:val="00F83AB1"/>
    <w:rsid w:val="00F83C1E"/>
    <w:rsid w:val="00F83EE1"/>
    <w:rsid w:val="00F83F75"/>
    <w:rsid w:val="00F83F8B"/>
    <w:rsid w:val="00F840C5"/>
    <w:rsid w:val="00F840D4"/>
    <w:rsid w:val="00F84146"/>
    <w:rsid w:val="00F844C9"/>
    <w:rsid w:val="00F84593"/>
    <w:rsid w:val="00F846CF"/>
    <w:rsid w:val="00F847D4"/>
    <w:rsid w:val="00F85682"/>
    <w:rsid w:val="00F85945"/>
    <w:rsid w:val="00F859F9"/>
    <w:rsid w:val="00F85C76"/>
    <w:rsid w:val="00F85D58"/>
    <w:rsid w:val="00F8600A"/>
    <w:rsid w:val="00F8615B"/>
    <w:rsid w:val="00F862A6"/>
    <w:rsid w:val="00F86503"/>
    <w:rsid w:val="00F86637"/>
    <w:rsid w:val="00F867B4"/>
    <w:rsid w:val="00F86A99"/>
    <w:rsid w:val="00F86E19"/>
    <w:rsid w:val="00F872AB"/>
    <w:rsid w:val="00F8741D"/>
    <w:rsid w:val="00F87749"/>
    <w:rsid w:val="00F8788E"/>
    <w:rsid w:val="00F878C1"/>
    <w:rsid w:val="00F87CD9"/>
    <w:rsid w:val="00F87DCC"/>
    <w:rsid w:val="00F87FDD"/>
    <w:rsid w:val="00F90434"/>
    <w:rsid w:val="00F906D3"/>
    <w:rsid w:val="00F906DC"/>
    <w:rsid w:val="00F90AF4"/>
    <w:rsid w:val="00F90C0E"/>
    <w:rsid w:val="00F91777"/>
    <w:rsid w:val="00F91BAC"/>
    <w:rsid w:val="00F91D27"/>
    <w:rsid w:val="00F91D68"/>
    <w:rsid w:val="00F91F9C"/>
    <w:rsid w:val="00F9217E"/>
    <w:rsid w:val="00F922D5"/>
    <w:rsid w:val="00F924CB"/>
    <w:rsid w:val="00F9264A"/>
    <w:rsid w:val="00F92847"/>
    <w:rsid w:val="00F92958"/>
    <w:rsid w:val="00F92D0E"/>
    <w:rsid w:val="00F92F46"/>
    <w:rsid w:val="00F930EF"/>
    <w:rsid w:val="00F9322C"/>
    <w:rsid w:val="00F93756"/>
    <w:rsid w:val="00F93CF1"/>
    <w:rsid w:val="00F94132"/>
    <w:rsid w:val="00F9422E"/>
    <w:rsid w:val="00F942A6"/>
    <w:rsid w:val="00F94690"/>
    <w:rsid w:val="00F948EA"/>
    <w:rsid w:val="00F94B00"/>
    <w:rsid w:val="00F95359"/>
    <w:rsid w:val="00F953F6"/>
    <w:rsid w:val="00F95872"/>
    <w:rsid w:val="00F9596A"/>
    <w:rsid w:val="00F95986"/>
    <w:rsid w:val="00F96161"/>
    <w:rsid w:val="00F961CA"/>
    <w:rsid w:val="00F96202"/>
    <w:rsid w:val="00F9630C"/>
    <w:rsid w:val="00F96556"/>
    <w:rsid w:val="00F96850"/>
    <w:rsid w:val="00F9694C"/>
    <w:rsid w:val="00F96AC0"/>
    <w:rsid w:val="00F96BCD"/>
    <w:rsid w:val="00F96C7A"/>
    <w:rsid w:val="00F96EAE"/>
    <w:rsid w:val="00F97004"/>
    <w:rsid w:val="00F97534"/>
    <w:rsid w:val="00F9756F"/>
    <w:rsid w:val="00F975AD"/>
    <w:rsid w:val="00F975E4"/>
    <w:rsid w:val="00FA00B0"/>
    <w:rsid w:val="00FA058D"/>
    <w:rsid w:val="00FA0B13"/>
    <w:rsid w:val="00FA0B3F"/>
    <w:rsid w:val="00FA0C9A"/>
    <w:rsid w:val="00FA0D11"/>
    <w:rsid w:val="00FA0DDA"/>
    <w:rsid w:val="00FA0F5E"/>
    <w:rsid w:val="00FA0F64"/>
    <w:rsid w:val="00FA0FAA"/>
    <w:rsid w:val="00FA121C"/>
    <w:rsid w:val="00FA1548"/>
    <w:rsid w:val="00FA192A"/>
    <w:rsid w:val="00FA19DB"/>
    <w:rsid w:val="00FA1CF5"/>
    <w:rsid w:val="00FA1F6F"/>
    <w:rsid w:val="00FA21A5"/>
    <w:rsid w:val="00FA221B"/>
    <w:rsid w:val="00FA26E9"/>
    <w:rsid w:val="00FA2EED"/>
    <w:rsid w:val="00FA31EE"/>
    <w:rsid w:val="00FA3B0B"/>
    <w:rsid w:val="00FA4136"/>
    <w:rsid w:val="00FA4191"/>
    <w:rsid w:val="00FA43BA"/>
    <w:rsid w:val="00FA4694"/>
    <w:rsid w:val="00FA4747"/>
    <w:rsid w:val="00FA480D"/>
    <w:rsid w:val="00FA48D6"/>
    <w:rsid w:val="00FA4A8C"/>
    <w:rsid w:val="00FA5858"/>
    <w:rsid w:val="00FA59C5"/>
    <w:rsid w:val="00FA5B9A"/>
    <w:rsid w:val="00FA6462"/>
    <w:rsid w:val="00FA664B"/>
    <w:rsid w:val="00FA6755"/>
    <w:rsid w:val="00FA67A6"/>
    <w:rsid w:val="00FA6D7E"/>
    <w:rsid w:val="00FA7792"/>
    <w:rsid w:val="00FA780B"/>
    <w:rsid w:val="00FB011A"/>
    <w:rsid w:val="00FB0565"/>
    <w:rsid w:val="00FB0985"/>
    <w:rsid w:val="00FB0C86"/>
    <w:rsid w:val="00FB0CE7"/>
    <w:rsid w:val="00FB0FF5"/>
    <w:rsid w:val="00FB116E"/>
    <w:rsid w:val="00FB1330"/>
    <w:rsid w:val="00FB14E6"/>
    <w:rsid w:val="00FB18CF"/>
    <w:rsid w:val="00FB1DCB"/>
    <w:rsid w:val="00FB1E2C"/>
    <w:rsid w:val="00FB1FCC"/>
    <w:rsid w:val="00FB2084"/>
    <w:rsid w:val="00FB2147"/>
    <w:rsid w:val="00FB3289"/>
    <w:rsid w:val="00FB337F"/>
    <w:rsid w:val="00FB35F8"/>
    <w:rsid w:val="00FB3733"/>
    <w:rsid w:val="00FB3992"/>
    <w:rsid w:val="00FB3C6D"/>
    <w:rsid w:val="00FB3D2D"/>
    <w:rsid w:val="00FB3DB4"/>
    <w:rsid w:val="00FB4069"/>
    <w:rsid w:val="00FB46BA"/>
    <w:rsid w:val="00FB4E04"/>
    <w:rsid w:val="00FB4F05"/>
    <w:rsid w:val="00FB5489"/>
    <w:rsid w:val="00FB57CA"/>
    <w:rsid w:val="00FB59E1"/>
    <w:rsid w:val="00FB6225"/>
    <w:rsid w:val="00FB65DE"/>
    <w:rsid w:val="00FB68BE"/>
    <w:rsid w:val="00FB69C3"/>
    <w:rsid w:val="00FB69D1"/>
    <w:rsid w:val="00FB6B9D"/>
    <w:rsid w:val="00FB6E34"/>
    <w:rsid w:val="00FB70C9"/>
    <w:rsid w:val="00FB742F"/>
    <w:rsid w:val="00FB74B1"/>
    <w:rsid w:val="00FB7593"/>
    <w:rsid w:val="00FB7627"/>
    <w:rsid w:val="00FB78CE"/>
    <w:rsid w:val="00FB7B5B"/>
    <w:rsid w:val="00FC064E"/>
    <w:rsid w:val="00FC090E"/>
    <w:rsid w:val="00FC09EE"/>
    <w:rsid w:val="00FC0A57"/>
    <w:rsid w:val="00FC100C"/>
    <w:rsid w:val="00FC113D"/>
    <w:rsid w:val="00FC1521"/>
    <w:rsid w:val="00FC17F4"/>
    <w:rsid w:val="00FC180B"/>
    <w:rsid w:val="00FC1A07"/>
    <w:rsid w:val="00FC1A8D"/>
    <w:rsid w:val="00FC23C1"/>
    <w:rsid w:val="00FC2463"/>
    <w:rsid w:val="00FC256C"/>
    <w:rsid w:val="00FC274C"/>
    <w:rsid w:val="00FC27D3"/>
    <w:rsid w:val="00FC292F"/>
    <w:rsid w:val="00FC2B90"/>
    <w:rsid w:val="00FC2BCF"/>
    <w:rsid w:val="00FC2D44"/>
    <w:rsid w:val="00FC3344"/>
    <w:rsid w:val="00FC349B"/>
    <w:rsid w:val="00FC34C0"/>
    <w:rsid w:val="00FC3578"/>
    <w:rsid w:val="00FC35C2"/>
    <w:rsid w:val="00FC38CB"/>
    <w:rsid w:val="00FC398B"/>
    <w:rsid w:val="00FC3F69"/>
    <w:rsid w:val="00FC4099"/>
    <w:rsid w:val="00FC437D"/>
    <w:rsid w:val="00FC444B"/>
    <w:rsid w:val="00FC445B"/>
    <w:rsid w:val="00FC4735"/>
    <w:rsid w:val="00FC4898"/>
    <w:rsid w:val="00FC4A42"/>
    <w:rsid w:val="00FC4AF3"/>
    <w:rsid w:val="00FC4D18"/>
    <w:rsid w:val="00FC4D80"/>
    <w:rsid w:val="00FC51CA"/>
    <w:rsid w:val="00FC58A2"/>
    <w:rsid w:val="00FC5BCB"/>
    <w:rsid w:val="00FC5BE4"/>
    <w:rsid w:val="00FC5EEE"/>
    <w:rsid w:val="00FC623C"/>
    <w:rsid w:val="00FC62A6"/>
    <w:rsid w:val="00FC630F"/>
    <w:rsid w:val="00FC63D2"/>
    <w:rsid w:val="00FC662E"/>
    <w:rsid w:val="00FC667B"/>
    <w:rsid w:val="00FC6768"/>
    <w:rsid w:val="00FC6835"/>
    <w:rsid w:val="00FC68B3"/>
    <w:rsid w:val="00FC6BF7"/>
    <w:rsid w:val="00FC6CF2"/>
    <w:rsid w:val="00FC6DBA"/>
    <w:rsid w:val="00FC704F"/>
    <w:rsid w:val="00FC7233"/>
    <w:rsid w:val="00FC7347"/>
    <w:rsid w:val="00FC75B3"/>
    <w:rsid w:val="00FC77C7"/>
    <w:rsid w:val="00FC7AEF"/>
    <w:rsid w:val="00FC7CA7"/>
    <w:rsid w:val="00FD0706"/>
    <w:rsid w:val="00FD089A"/>
    <w:rsid w:val="00FD0B31"/>
    <w:rsid w:val="00FD0CE5"/>
    <w:rsid w:val="00FD0DC9"/>
    <w:rsid w:val="00FD1831"/>
    <w:rsid w:val="00FD18C9"/>
    <w:rsid w:val="00FD19D3"/>
    <w:rsid w:val="00FD2023"/>
    <w:rsid w:val="00FD2042"/>
    <w:rsid w:val="00FD21DE"/>
    <w:rsid w:val="00FD2428"/>
    <w:rsid w:val="00FD2540"/>
    <w:rsid w:val="00FD25E2"/>
    <w:rsid w:val="00FD295C"/>
    <w:rsid w:val="00FD2961"/>
    <w:rsid w:val="00FD2B24"/>
    <w:rsid w:val="00FD2B58"/>
    <w:rsid w:val="00FD2C85"/>
    <w:rsid w:val="00FD2CC5"/>
    <w:rsid w:val="00FD2DBA"/>
    <w:rsid w:val="00FD332D"/>
    <w:rsid w:val="00FD33BA"/>
    <w:rsid w:val="00FD4041"/>
    <w:rsid w:val="00FD41CC"/>
    <w:rsid w:val="00FD421B"/>
    <w:rsid w:val="00FD44A4"/>
    <w:rsid w:val="00FD47B3"/>
    <w:rsid w:val="00FD4F1D"/>
    <w:rsid w:val="00FD583B"/>
    <w:rsid w:val="00FD58C9"/>
    <w:rsid w:val="00FD5A21"/>
    <w:rsid w:val="00FD5EBB"/>
    <w:rsid w:val="00FD5FC8"/>
    <w:rsid w:val="00FD6025"/>
    <w:rsid w:val="00FD6811"/>
    <w:rsid w:val="00FD6D2E"/>
    <w:rsid w:val="00FD6E41"/>
    <w:rsid w:val="00FD72B0"/>
    <w:rsid w:val="00FD72CA"/>
    <w:rsid w:val="00FD7378"/>
    <w:rsid w:val="00FD7758"/>
    <w:rsid w:val="00FD7885"/>
    <w:rsid w:val="00FD79A7"/>
    <w:rsid w:val="00FD7B10"/>
    <w:rsid w:val="00FD7E7E"/>
    <w:rsid w:val="00FE0009"/>
    <w:rsid w:val="00FE025F"/>
    <w:rsid w:val="00FE0B2D"/>
    <w:rsid w:val="00FE174C"/>
    <w:rsid w:val="00FE1912"/>
    <w:rsid w:val="00FE19AF"/>
    <w:rsid w:val="00FE2431"/>
    <w:rsid w:val="00FE2597"/>
    <w:rsid w:val="00FE2801"/>
    <w:rsid w:val="00FE2858"/>
    <w:rsid w:val="00FE2A47"/>
    <w:rsid w:val="00FE2AFC"/>
    <w:rsid w:val="00FE2CB4"/>
    <w:rsid w:val="00FE3034"/>
    <w:rsid w:val="00FE34C1"/>
    <w:rsid w:val="00FE3BB2"/>
    <w:rsid w:val="00FE3D8B"/>
    <w:rsid w:val="00FE444F"/>
    <w:rsid w:val="00FE44E3"/>
    <w:rsid w:val="00FE4669"/>
    <w:rsid w:val="00FE4991"/>
    <w:rsid w:val="00FE4BF2"/>
    <w:rsid w:val="00FE4C10"/>
    <w:rsid w:val="00FE51BA"/>
    <w:rsid w:val="00FE538F"/>
    <w:rsid w:val="00FE5571"/>
    <w:rsid w:val="00FE5658"/>
    <w:rsid w:val="00FE5910"/>
    <w:rsid w:val="00FE5C2B"/>
    <w:rsid w:val="00FE5F96"/>
    <w:rsid w:val="00FE60C3"/>
    <w:rsid w:val="00FE6BEF"/>
    <w:rsid w:val="00FE6D29"/>
    <w:rsid w:val="00FE7082"/>
    <w:rsid w:val="00FE70EC"/>
    <w:rsid w:val="00FE71D6"/>
    <w:rsid w:val="00FE7522"/>
    <w:rsid w:val="00FE78EA"/>
    <w:rsid w:val="00FE7D7A"/>
    <w:rsid w:val="00FE7F68"/>
    <w:rsid w:val="00FF00C1"/>
    <w:rsid w:val="00FF03A8"/>
    <w:rsid w:val="00FF040F"/>
    <w:rsid w:val="00FF058C"/>
    <w:rsid w:val="00FF08B1"/>
    <w:rsid w:val="00FF0C6A"/>
    <w:rsid w:val="00FF0F23"/>
    <w:rsid w:val="00FF0F74"/>
    <w:rsid w:val="00FF103C"/>
    <w:rsid w:val="00FF123E"/>
    <w:rsid w:val="00FF15AA"/>
    <w:rsid w:val="00FF16E7"/>
    <w:rsid w:val="00FF1C4B"/>
    <w:rsid w:val="00FF2111"/>
    <w:rsid w:val="00FF2147"/>
    <w:rsid w:val="00FF2216"/>
    <w:rsid w:val="00FF24E4"/>
    <w:rsid w:val="00FF2A2C"/>
    <w:rsid w:val="00FF301B"/>
    <w:rsid w:val="00FF30FD"/>
    <w:rsid w:val="00FF3327"/>
    <w:rsid w:val="00FF3508"/>
    <w:rsid w:val="00FF4117"/>
    <w:rsid w:val="00FF43E2"/>
    <w:rsid w:val="00FF4855"/>
    <w:rsid w:val="00FF4937"/>
    <w:rsid w:val="00FF4962"/>
    <w:rsid w:val="00FF4DA4"/>
    <w:rsid w:val="00FF4ED0"/>
    <w:rsid w:val="00FF4EEA"/>
    <w:rsid w:val="00FF4F4C"/>
    <w:rsid w:val="00FF5020"/>
    <w:rsid w:val="00FF5881"/>
    <w:rsid w:val="00FF5D28"/>
    <w:rsid w:val="00FF5D81"/>
    <w:rsid w:val="00FF633B"/>
    <w:rsid w:val="00FF6998"/>
    <w:rsid w:val="00FF6C5A"/>
    <w:rsid w:val="00FF71EB"/>
    <w:rsid w:val="00FF782D"/>
    <w:rsid w:val="00FF78DC"/>
    <w:rsid w:val="00FF7C7E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216"/>
    <w:pPr>
      <w:keepNext/>
      <w:jc w:val="center"/>
      <w:outlineLvl w:val="0"/>
    </w:pPr>
    <w:rPr>
      <w:b/>
      <w:sz w:val="24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0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06216"/>
    <w:pPr>
      <w:keepNext/>
      <w:ind w:left="-360" w:right="-5"/>
      <w:jc w:val="center"/>
      <w:outlineLvl w:val="4"/>
    </w:pPr>
    <w:rPr>
      <w:rFonts w:ascii="Bookman Old Style" w:hAnsi="Bookman Old Style"/>
      <w:b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2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206216"/>
    <w:rPr>
      <w:rFonts w:ascii="Bookman Old Style" w:eastAsia="Times New Roman" w:hAnsi="Bookman Old Style" w:cs="Times New Roman"/>
      <w:b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06730F"/>
  </w:style>
  <w:style w:type="paragraph" w:styleId="a3">
    <w:name w:val="List Paragraph"/>
    <w:basedOn w:val="a"/>
    <w:uiPriority w:val="34"/>
    <w:qFormat/>
    <w:rsid w:val="0006730F"/>
    <w:pPr>
      <w:spacing w:before="100" w:beforeAutospacing="1" w:after="100" w:afterAutospacing="1"/>
    </w:pPr>
    <w:rPr>
      <w:sz w:val="24"/>
      <w:lang w:val="uk-UA" w:eastAsia="uk-UA"/>
    </w:rPr>
  </w:style>
  <w:style w:type="character" w:styleId="a4">
    <w:name w:val="Hyperlink"/>
    <w:basedOn w:val="a0"/>
    <w:uiPriority w:val="99"/>
    <w:unhideWhenUsed/>
    <w:rsid w:val="000673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730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673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40DF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B40DF"/>
    <w:pPr>
      <w:spacing w:before="100" w:beforeAutospacing="1" w:after="100" w:afterAutospacing="1"/>
    </w:pPr>
    <w:rPr>
      <w:sz w:val="24"/>
      <w:lang w:val="uk-UA" w:eastAsia="uk-UA"/>
    </w:rPr>
  </w:style>
  <w:style w:type="paragraph" w:styleId="a8">
    <w:name w:val="Body Text Indent"/>
    <w:basedOn w:val="a"/>
    <w:link w:val="a9"/>
    <w:uiPriority w:val="99"/>
    <w:semiHidden/>
    <w:unhideWhenUsed/>
    <w:rsid w:val="007B40DF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7B40D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ww-">
    <w:name w:val="ww-"/>
    <w:basedOn w:val="a"/>
    <w:rsid w:val="007B40DF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a00">
    <w:name w:val="a0"/>
    <w:basedOn w:val="a"/>
    <w:rsid w:val="007B40DF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0">
    <w:name w:val="rvts0"/>
    <w:basedOn w:val="a0"/>
    <w:rsid w:val="004C432C"/>
  </w:style>
  <w:style w:type="character" w:customStyle="1" w:styleId="rvts23">
    <w:name w:val="rvts23"/>
    <w:basedOn w:val="a0"/>
    <w:rsid w:val="004C432C"/>
  </w:style>
  <w:style w:type="paragraph" w:customStyle="1" w:styleId="aa">
    <w:name w:val="Нормальний текст"/>
    <w:basedOn w:val="a"/>
    <w:rsid w:val="004C432C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b">
    <w:name w:val="Назва документа"/>
    <w:basedOn w:val="a"/>
    <w:next w:val="aa"/>
    <w:rsid w:val="004C432C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character" w:styleId="ac">
    <w:name w:val="annotation reference"/>
    <w:basedOn w:val="a0"/>
    <w:semiHidden/>
    <w:rsid w:val="004C432C"/>
    <w:rPr>
      <w:sz w:val="16"/>
      <w:szCs w:val="16"/>
    </w:rPr>
  </w:style>
  <w:style w:type="paragraph" w:styleId="ad">
    <w:name w:val="annotation text"/>
    <w:basedOn w:val="a"/>
    <w:link w:val="ae"/>
    <w:semiHidden/>
    <w:rsid w:val="004C432C"/>
    <w:rPr>
      <w:sz w:val="20"/>
      <w:szCs w:val="20"/>
    </w:rPr>
  </w:style>
  <w:style w:type="character" w:customStyle="1" w:styleId="ae">
    <w:name w:val="Текст примітки Знак"/>
    <w:basedOn w:val="a0"/>
    <w:link w:val="ad"/>
    <w:semiHidden/>
    <w:rsid w:val="004C4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0">
    <w:name w:val="a4"/>
    <w:basedOn w:val="a"/>
    <w:rsid w:val="004C432C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">
    <w:name w:val="rvps2"/>
    <w:basedOn w:val="a"/>
    <w:rsid w:val="004C432C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ShapkaDocumentu">
    <w:name w:val="Shapka Documentu"/>
    <w:basedOn w:val="a"/>
    <w:uiPriority w:val="99"/>
    <w:rsid w:val="00EC62A7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FontStyle14">
    <w:name w:val="Font Style14"/>
    <w:uiPriority w:val="99"/>
    <w:rsid w:val="00EC62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216"/>
    <w:pPr>
      <w:keepNext/>
      <w:jc w:val="center"/>
      <w:outlineLvl w:val="0"/>
    </w:pPr>
    <w:rPr>
      <w:b/>
      <w:sz w:val="24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0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06216"/>
    <w:pPr>
      <w:keepNext/>
      <w:ind w:left="-360" w:right="-5"/>
      <w:jc w:val="center"/>
      <w:outlineLvl w:val="4"/>
    </w:pPr>
    <w:rPr>
      <w:rFonts w:ascii="Bookman Old Style" w:hAnsi="Bookman Old Style"/>
      <w:b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2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206216"/>
    <w:rPr>
      <w:rFonts w:ascii="Bookman Old Style" w:eastAsia="Times New Roman" w:hAnsi="Bookman Old Style" w:cs="Times New Roman"/>
      <w:b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06730F"/>
  </w:style>
  <w:style w:type="paragraph" w:styleId="a3">
    <w:name w:val="List Paragraph"/>
    <w:basedOn w:val="a"/>
    <w:uiPriority w:val="34"/>
    <w:qFormat/>
    <w:rsid w:val="0006730F"/>
    <w:pPr>
      <w:spacing w:before="100" w:beforeAutospacing="1" w:after="100" w:afterAutospacing="1"/>
    </w:pPr>
    <w:rPr>
      <w:sz w:val="24"/>
      <w:lang w:val="uk-UA" w:eastAsia="uk-UA"/>
    </w:rPr>
  </w:style>
  <w:style w:type="character" w:styleId="a4">
    <w:name w:val="Hyperlink"/>
    <w:basedOn w:val="a0"/>
    <w:uiPriority w:val="99"/>
    <w:unhideWhenUsed/>
    <w:rsid w:val="000673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730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673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40DF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B40DF"/>
    <w:pPr>
      <w:spacing w:before="100" w:beforeAutospacing="1" w:after="100" w:afterAutospacing="1"/>
    </w:pPr>
    <w:rPr>
      <w:sz w:val="24"/>
      <w:lang w:val="uk-UA" w:eastAsia="uk-UA"/>
    </w:rPr>
  </w:style>
  <w:style w:type="paragraph" w:styleId="a8">
    <w:name w:val="Body Text Indent"/>
    <w:basedOn w:val="a"/>
    <w:link w:val="a9"/>
    <w:uiPriority w:val="99"/>
    <w:semiHidden/>
    <w:unhideWhenUsed/>
    <w:rsid w:val="007B40DF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7B40D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ww-">
    <w:name w:val="ww-"/>
    <w:basedOn w:val="a"/>
    <w:rsid w:val="007B40DF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a00">
    <w:name w:val="a0"/>
    <w:basedOn w:val="a"/>
    <w:rsid w:val="007B40DF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0">
    <w:name w:val="rvts0"/>
    <w:basedOn w:val="a0"/>
    <w:rsid w:val="004C432C"/>
  </w:style>
  <w:style w:type="character" w:customStyle="1" w:styleId="rvts23">
    <w:name w:val="rvts23"/>
    <w:basedOn w:val="a0"/>
    <w:rsid w:val="004C432C"/>
  </w:style>
  <w:style w:type="paragraph" w:customStyle="1" w:styleId="aa">
    <w:name w:val="Нормальний текст"/>
    <w:basedOn w:val="a"/>
    <w:rsid w:val="004C432C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b">
    <w:name w:val="Назва документа"/>
    <w:basedOn w:val="a"/>
    <w:next w:val="aa"/>
    <w:rsid w:val="004C432C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character" w:styleId="ac">
    <w:name w:val="annotation reference"/>
    <w:basedOn w:val="a0"/>
    <w:semiHidden/>
    <w:rsid w:val="004C432C"/>
    <w:rPr>
      <w:sz w:val="16"/>
      <w:szCs w:val="16"/>
    </w:rPr>
  </w:style>
  <w:style w:type="paragraph" w:styleId="ad">
    <w:name w:val="annotation text"/>
    <w:basedOn w:val="a"/>
    <w:link w:val="ae"/>
    <w:semiHidden/>
    <w:rsid w:val="004C432C"/>
    <w:rPr>
      <w:sz w:val="20"/>
      <w:szCs w:val="20"/>
    </w:rPr>
  </w:style>
  <w:style w:type="character" w:customStyle="1" w:styleId="ae">
    <w:name w:val="Текст примітки Знак"/>
    <w:basedOn w:val="a0"/>
    <w:link w:val="ad"/>
    <w:semiHidden/>
    <w:rsid w:val="004C43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0">
    <w:name w:val="a4"/>
    <w:basedOn w:val="a"/>
    <w:rsid w:val="004C432C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">
    <w:name w:val="rvps2"/>
    <w:basedOn w:val="a"/>
    <w:rsid w:val="004C432C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ShapkaDocumentu">
    <w:name w:val="Shapka Documentu"/>
    <w:basedOn w:val="a"/>
    <w:uiPriority w:val="99"/>
    <w:rsid w:val="00EC62A7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FontStyle14">
    <w:name w:val="Font Style14"/>
    <w:uiPriority w:val="99"/>
    <w:rsid w:val="00EC62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982">
          <w:marLeft w:val="5670"/>
          <w:marRight w:val="-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112">
          <w:marLeft w:val="5670"/>
          <w:marRight w:val="-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609">
          <w:marLeft w:val="5670"/>
          <w:marRight w:val="-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195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492">
          <w:marLeft w:val="3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753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919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905">
          <w:marLeft w:val="0"/>
          <w:marRight w:val="585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an.dp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3536</Words>
  <Characters>2017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Melkosoft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RePack by Diakov</cp:lastModifiedBy>
  <cp:revision>5</cp:revision>
  <cp:lastPrinted>2017-11-14T14:25:00Z</cp:lastPrinted>
  <dcterms:created xsi:type="dcterms:W3CDTF">2018-12-26T13:20:00Z</dcterms:created>
  <dcterms:modified xsi:type="dcterms:W3CDTF">2019-04-26T12:59:00Z</dcterms:modified>
</cp:coreProperties>
</file>